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FD" w:rsidRDefault="00E561FD" w:rsidP="00E561FD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График проведения школьного этапа всероссийской олимпиады школьников </w:t>
      </w:r>
    </w:p>
    <w:p w:rsidR="00E561FD" w:rsidRDefault="00E561FD" w:rsidP="00E561FD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в МКОУ «Травянская СОШ» в 2023 – 2024 учебном году</w:t>
      </w:r>
    </w:p>
    <w:p w:rsidR="00E561FD" w:rsidRDefault="00E561FD" w:rsidP="00E561FD">
      <w:pPr>
        <w:jc w:val="center"/>
        <w:rPr>
          <w:rFonts w:ascii="Liberation Serif" w:hAnsi="Liberation Serif"/>
          <w:b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7"/>
        <w:gridCol w:w="1134"/>
        <w:gridCol w:w="9497"/>
        <w:gridCol w:w="1560"/>
        <w:gridCol w:w="1417"/>
      </w:tblGrid>
      <w:tr w:rsidR="00E561FD" w:rsidTr="000039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FD" w:rsidRDefault="00E561FD" w:rsidP="0000393A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FD" w:rsidRDefault="00E561FD" w:rsidP="0000393A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FD" w:rsidRDefault="00E561FD" w:rsidP="0000393A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Дата проведения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FD" w:rsidRDefault="00E561FD" w:rsidP="0000393A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FD" w:rsidRDefault="00E561FD" w:rsidP="0000393A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Платформа / место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FD" w:rsidRDefault="00E561FD" w:rsidP="0000393A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Срок </w:t>
            </w:r>
          </w:p>
          <w:p w:rsidR="00E561FD" w:rsidRDefault="00E561FD" w:rsidP="0000393A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выполнения заданий</w:t>
            </w:r>
          </w:p>
        </w:tc>
      </w:tr>
      <w:tr w:rsidR="00E561FD" w:rsidTr="000039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FD" w:rsidRDefault="00E561FD" w:rsidP="0000393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FD" w:rsidRDefault="00E561FD" w:rsidP="0000393A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Литература</w:t>
            </w:r>
          </w:p>
          <w:p w:rsidR="00E561FD" w:rsidRDefault="00E561FD" w:rsidP="0000393A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(очно)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FD" w:rsidRDefault="00E561FD" w:rsidP="0000393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 сентября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FD" w:rsidRDefault="00E561FD" w:rsidP="0000393A">
            <w:pPr>
              <w:rPr>
                <w:rFonts w:ascii="Liberation Serif" w:hAnsi="Liberation Serif"/>
              </w:rPr>
            </w:pPr>
            <w:r w:rsidRPr="007E726E">
              <w:rPr>
                <w:rFonts w:ascii="Liberation Serif" w:hAnsi="Liberation Serif"/>
                <w:b/>
              </w:rPr>
              <w:t>5 кл.</w:t>
            </w:r>
            <w:r>
              <w:rPr>
                <w:rFonts w:ascii="Liberation Serif" w:hAnsi="Liberation Serif"/>
              </w:rPr>
              <w:t xml:space="preserve"> Бородулина Женя, Бугуева Василина, Зудова Вероника, Падерина Маргарита</w:t>
            </w:r>
          </w:p>
          <w:p w:rsidR="00E561FD" w:rsidRDefault="00E561FD" w:rsidP="0000393A">
            <w:pPr>
              <w:rPr>
                <w:rFonts w:ascii="Liberation Serif" w:hAnsi="Liberation Serif"/>
              </w:rPr>
            </w:pPr>
            <w:r w:rsidRPr="007E726E">
              <w:rPr>
                <w:rFonts w:ascii="Liberation Serif" w:hAnsi="Liberation Serif"/>
                <w:b/>
              </w:rPr>
              <w:t>6 кл.</w:t>
            </w:r>
            <w:r>
              <w:rPr>
                <w:rFonts w:ascii="Liberation Serif" w:hAnsi="Liberation Serif"/>
                <w:b/>
              </w:rPr>
              <w:t xml:space="preserve"> </w:t>
            </w:r>
            <w:r>
              <w:rPr>
                <w:rFonts w:ascii="Liberation Serif" w:hAnsi="Liberation Serif"/>
              </w:rPr>
              <w:t xml:space="preserve">Иванова Соня, Кузнецова Ксения, Маскалюк Юля, Тропина А </w:t>
            </w:r>
          </w:p>
          <w:p w:rsidR="00E561FD" w:rsidRDefault="00E561FD" w:rsidP="0000393A">
            <w:pPr>
              <w:rPr>
                <w:rFonts w:ascii="Liberation Serif" w:hAnsi="Liberation Serif"/>
              </w:rPr>
            </w:pPr>
            <w:r w:rsidRPr="00E241CB">
              <w:rPr>
                <w:rFonts w:ascii="Liberation Serif" w:hAnsi="Liberation Serif"/>
                <w:b/>
              </w:rPr>
              <w:t>7 кл.</w:t>
            </w:r>
            <w:r>
              <w:rPr>
                <w:rFonts w:ascii="Liberation Serif" w:hAnsi="Liberation Serif"/>
                <w:b/>
              </w:rPr>
              <w:t xml:space="preserve"> </w:t>
            </w:r>
            <w:r>
              <w:rPr>
                <w:rFonts w:ascii="Liberation Serif" w:hAnsi="Liberation Serif"/>
              </w:rPr>
              <w:t>Лункин Сергей, Суфизода Манижаи</w:t>
            </w:r>
          </w:p>
          <w:p w:rsidR="00E561FD" w:rsidRDefault="00E561FD" w:rsidP="0000393A">
            <w:pPr>
              <w:rPr>
                <w:rFonts w:ascii="Liberation Serif" w:hAnsi="Liberation Serif"/>
              </w:rPr>
            </w:pPr>
            <w:r w:rsidRPr="00E241CB">
              <w:rPr>
                <w:rFonts w:ascii="Liberation Serif" w:hAnsi="Liberation Serif"/>
                <w:b/>
              </w:rPr>
              <w:t>8 кл.</w:t>
            </w:r>
            <w:r>
              <w:rPr>
                <w:rFonts w:ascii="Liberation Serif" w:hAnsi="Liberation Serif"/>
                <w:b/>
              </w:rPr>
              <w:t xml:space="preserve"> </w:t>
            </w:r>
            <w:r>
              <w:rPr>
                <w:rFonts w:ascii="Liberation Serif" w:hAnsi="Liberation Serif"/>
              </w:rPr>
              <w:t>Лункин Саша, Чемезов Иван</w:t>
            </w:r>
          </w:p>
          <w:p w:rsidR="00E561FD" w:rsidRDefault="00E561FD" w:rsidP="0000393A">
            <w:pPr>
              <w:rPr>
                <w:rFonts w:ascii="Liberation Serif" w:hAnsi="Liberation Serif"/>
              </w:rPr>
            </w:pPr>
            <w:r w:rsidRPr="00E241CB">
              <w:rPr>
                <w:rFonts w:ascii="Liberation Serif" w:hAnsi="Liberation Serif"/>
                <w:b/>
              </w:rPr>
              <w:t>9 кл.</w:t>
            </w:r>
            <w:r>
              <w:rPr>
                <w:rFonts w:ascii="Liberation Serif" w:hAnsi="Liberation Serif"/>
                <w:b/>
              </w:rPr>
              <w:t xml:space="preserve"> </w:t>
            </w:r>
            <w:r>
              <w:rPr>
                <w:rFonts w:ascii="Liberation Serif" w:hAnsi="Liberation Serif"/>
              </w:rPr>
              <w:t>Мезенова Ксения</w:t>
            </w:r>
          </w:p>
          <w:p w:rsidR="00E561FD" w:rsidRPr="00E241CB" w:rsidRDefault="00E561FD" w:rsidP="0000393A">
            <w:pPr>
              <w:rPr>
                <w:rFonts w:ascii="Liberation Serif" w:hAnsi="Liberation Serif"/>
              </w:rPr>
            </w:pPr>
            <w:r w:rsidRPr="00E241CB">
              <w:rPr>
                <w:rFonts w:ascii="Liberation Serif" w:hAnsi="Liberation Serif"/>
                <w:b/>
              </w:rPr>
              <w:t>10 кл.</w:t>
            </w:r>
            <w:r>
              <w:rPr>
                <w:rFonts w:ascii="Liberation Serif" w:hAnsi="Liberation Serif"/>
                <w:b/>
              </w:rPr>
              <w:t xml:space="preserve"> </w:t>
            </w:r>
            <w:r>
              <w:rPr>
                <w:rFonts w:ascii="Liberation Serif" w:hAnsi="Liberation Serif"/>
              </w:rPr>
              <w:t>Сосновских Диана,   Шмарин Влад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FD" w:rsidRDefault="00E561FD" w:rsidP="0000393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FD" w:rsidRDefault="00E561FD" w:rsidP="0000393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 10.00 </w:t>
            </w:r>
          </w:p>
          <w:p w:rsidR="00E561FD" w:rsidRDefault="00E561FD" w:rsidP="0000393A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561FD" w:rsidTr="0000393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FD" w:rsidRDefault="00E561FD" w:rsidP="0000393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FD" w:rsidRDefault="00E561FD" w:rsidP="0000393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Русский язык</w:t>
            </w:r>
          </w:p>
          <w:p w:rsidR="00E561FD" w:rsidRDefault="00E561FD" w:rsidP="0000393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(онлайн)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FD" w:rsidRDefault="00E561FD" w:rsidP="0000393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 сентября</w:t>
            </w:r>
          </w:p>
        </w:tc>
        <w:tc>
          <w:tcPr>
            <w:tcW w:w="9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FD" w:rsidRDefault="00E561FD" w:rsidP="0000393A">
            <w:pPr>
              <w:rPr>
                <w:rFonts w:ascii="Liberation Serif" w:hAnsi="Liberation Serif"/>
              </w:rPr>
            </w:pPr>
            <w:r w:rsidRPr="00E241CB">
              <w:rPr>
                <w:rFonts w:ascii="Liberation Serif" w:hAnsi="Liberation Serif"/>
                <w:b/>
              </w:rPr>
              <w:t>4 кл.</w:t>
            </w:r>
            <w:r>
              <w:rPr>
                <w:rFonts w:ascii="Liberation Serif" w:hAnsi="Liberation Serif"/>
                <w:b/>
              </w:rPr>
              <w:t xml:space="preserve"> </w:t>
            </w:r>
            <w:r>
              <w:rPr>
                <w:rFonts w:ascii="Liberation Serif" w:hAnsi="Liberation Serif"/>
              </w:rPr>
              <w:t>Матвеева Лайма, Азарова Аня, Плотников Матвей, Вусик Миша, Ерёмина Ксения</w:t>
            </w:r>
          </w:p>
          <w:p w:rsidR="00E561FD" w:rsidRDefault="00E561FD" w:rsidP="0000393A">
            <w:pPr>
              <w:rPr>
                <w:rFonts w:ascii="Liberation Serif" w:hAnsi="Liberation Serif"/>
              </w:rPr>
            </w:pPr>
            <w:r w:rsidRPr="00193B8D">
              <w:rPr>
                <w:rFonts w:ascii="Liberation Serif" w:hAnsi="Liberation Serif"/>
                <w:b/>
              </w:rPr>
              <w:t>5 кл.</w:t>
            </w:r>
            <w:r>
              <w:rPr>
                <w:rFonts w:ascii="Liberation Serif" w:hAnsi="Liberation Serif"/>
                <w:b/>
              </w:rPr>
              <w:t xml:space="preserve">  </w:t>
            </w:r>
            <w:r w:rsidRPr="00193B8D">
              <w:rPr>
                <w:rFonts w:ascii="Liberation Serif" w:hAnsi="Liberation Serif"/>
              </w:rPr>
              <w:t>Бугуева Василина</w:t>
            </w:r>
            <w:r>
              <w:rPr>
                <w:rFonts w:ascii="Liberation Serif" w:hAnsi="Liberation Serif"/>
              </w:rPr>
              <w:t>, Зудова Вероника, Курицин Ярослав, Мальцева Полина,                                                                                                            Мещеряков Савелий, Фадеева Виталина</w:t>
            </w:r>
          </w:p>
          <w:p w:rsidR="00E561FD" w:rsidRDefault="00E561FD" w:rsidP="0000393A">
            <w:pPr>
              <w:rPr>
                <w:rFonts w:ascii="Liberation Serif" w:hAnsi="Liberation Serif"/>
              </w:rPr>
            </w:pPr>
            <w:r w:rsidRPr="00193B8D">
              <w:rPr>
                <w:rFonts w:ascii="Liberation Serif" w:hAnsi="Liberation Serif"/>
                <w:b/>
              </w:rPr>
              <w:t>6 кл.</w:t>
            </w:r>
            <w:r>
              <w:rPr>
                <w:rFonts w:ascii="Liberation Serif" w:hAnsi="Liberation Serif"/>
                <w:b/>
              </w:rPr>
              <w:t xml:space="preserve"> </w:t>
            </w:r>
            <w:r>
              <w:rPr>
                <w:rFonts w:ascii="Liberation Serif" w:hAnsi="Liberation Serif"/>
              </w:rPr>
              <w:t>Ивакина Алина, Иванова Соня, Кузнецова Ксения, Маскалюк Юлия, Тропина                         Анна, Федоровских Екатерина</w:t>
            </w:r>
          </w:p>
          <w:p w:rsidR="00E561FD" w:rsidRDefault="00E561FD" w:rsidP="0000393A">
            <w:pPr>
              <w:rPr>
                <w:rFonts w:ascii="Liberation Serif" w:hAnsi="Liberation Serif"/>
              </w:rPr>
            </w:pPr>
            <w:r w:rsidRPr="00193B8D">
              <w:rPr>
                <w:rFonts w:ascii="Liberation Serif" w:hAnsi="Liberation Serif"/>
                <w:b/>
              </w:rPr>
              <w:t>7 кл.</w:t>
            </w:r>
            <w:r>
              <w:rPr>
                <w:rFonts w:ascii="Liberation Serif" w:hAnsi="Liberation Serif"/>
                <w:b/>
              </w:rPr>
              <w:t xml:space="preserve"> </w:t>
            </w:r>
            <w:r>
              <w:rPr>
                <w:rFonts w:ascii="Liberation Serif" w:hAnsi="Liberation Serif"/>
              </w:rPr>
              <w:t>Кудрявцев Артем, Лункин Сергей, Титова Люба</w:t>
            </w:r>
          </w:p>
          <w:p w:rsidR="00E561FD" w:rsidRDefault="00E561FD" w:rsidP="0000393A">
            <w:pPr>
              <w:rPr>
                <w:rFonts w:ascii="Liberation Serif" w:hAnsi="Liberation Serif"/>
              </w:rPr>
            </w:pPr>
            <w:r w:rsidRPr="008A33E9">
              <w:rPr>
                <w:rFonts w:ascii="Liberation Serif" w:hAnsi="Liberation Serif"/>
                <w:b/>
              </w:rPr>
              <w:t>8кл.</w:t>
            </w:r>
            <w:r>
              <w:rPr>
                <w:rFonts w:ascii="Liberation Serif" w:hAnsi="Liberation Serif"/>
                <w:b/>
              </w:rPr>
              <w:t xml:space="preserve"> </w:t>
            </w:r>
            <w:r>
              <w:rPr>
                <w:rFonts w:ascii="Liberation Serif" w:hAnsi="Liberation Serif"/>
              </w:rPr>
              <w:t xml:space="preserve">Пучкова Соня, Иванова Алина, Чемезова Кристина, Рыбакова Мария, </w:t>
            </w:r>
          </w:p>
          <w:p w:rsidR="00E561FD" w:rsidRDefault="00E561FD" w:rsidP="0000393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Стриганова Полина, Спиридонова Алиса</w:t>
            </w:r>
          </w:p>
          <w:p w:rsidR="00E561FD" w:rsidRDefault="00E561FD" w:rsidP="0000393A">
            <w:pPr>
              <w:rPr>
                <w:rFonts w:ascii="Liberation Serif" w:hAnsi="Liberation Serif"/>
              </w:rPr>
            </w:pPr>
            <w:r w:rsidRPr="004E16CA">
              <w:rPr>
                <w:rFonts w:ascii="Liberation Serif" w:hAnsi="Liberation Serif"/>
                <w:b/>
              </w:rPr>
              <w:t>9кл.</w:t>
            </w:r>
            <w:r>
              <w:rPr>
                <w:rFonts w:ascii="Liberation Serif" w:hAnsi="Liberation Serif"/>
                <w:b/>
              </w:rPr>
              <w:t xml:space="preserve"> </w:t>
            </w:r>
            <w:r>
              <w:rPr>
                <w:rFonts w:ascii="Liberation Serif" w:hAnsi="Liberation Serif"/>
              </w:rPr>
              <w:t>Мезенова Ксения, Шишин Александр, Грехов Влад, Кузьмин Николай, Чемезов         Матвей</w:t>
            </w:r>
          </w:p>
          <w:p w:rsidR="00E561FD" w:rsidRPr="004E16CA" w:rsidRDefault="00E561FD" w:rsidP="0000393A">
            <w:pPr>
              <w:rPr>
                <w:rFonts w:ascii="Liberation Serif" w:hAnsi="Liberation Serif"/>
              </w:rPr>
            </w:pPr>
            <w:r w:rsidRPr="004E16CA">
              <w:rPr>
                <w:rFonts w:ascii="Liberation Serif" w:hAnsi="Liberation Serif"/>
                <w:b/>
              </w:rPr>
              <w:t>10 кл.</w:t>
            </w:r>
            <w:r>
              <w:rPr>
                <w:rFonts w:ascii="Liberation Serif" w:hAnsi="Liberation Serif"/>
              </w:rPr>
              <w:t xml:space="preserve"> Сосновских Диана, Фомичева Татьяна,  Шмарин Влад</w:t>
            </w:r>
          </w:p>
          <w:p w:rsidR="00E561FD" w:rsidRPr="008A33E9" w:rsidRDefault="00E561FD" w:rsidP="0000393A">
            <w:pPr>
              <w:rPr>
                <w:rFonts w:ascii="Liberation Serif" w:hAnsi="Liberation Seri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FD" w:rsidRDefault="00E561FD" w:rsidP="0000393A">
            <w:pPr>
              <w:jc w:val="center"/>
            </w:pPr>
            <w:hyperlink r:id="rId8" w:history="1">
              <w:r>
                <w:rPr>
                  <w:rStyle w:val="af1"/>
                  <w:rFonts w:ascii="Liberation Serif" w:hAnsi="Liberation Serif" w:cs="Liberation Serif"/>
                </w:rPr>
                <w:t>https://vsosh.irro.ru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FD" w:rsidRDefault="00E561FD" w:rsidP="0000393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 08.00 25.09.2023</w:t>
            </w:r>
          </w:p>
          <w:p w:rsidR="00E561FD" w:rsidRDefault="00E561FD" w:rsidP="0000393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 22.00 26.09.2023</w:t>
            </w:r>
          </w:p>
        </w:tc>
      </w:tr>
      <w:tr w:rsidR="00E561FD" w:rsidTr="0000393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1FD" w:rsidRDefault="00E561FD" w:rsidP="0000393A">
            <w:pPr>
              <w:suppressAutoHyphens w:val="0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FD" w:rsidRDefault="00E561FD" w:rsidP="0000393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Русский язык (очно)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FD" w:rsidRDefault="00E561FD" w:rsidP="0000393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 сентября</w:t>
            </w:r>
          </w:p>
        </w:tc>
        <w:tc>
          <w:tcPr>
            <w:tcW w:w="9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1FD" w:rsidRDefault="00E561FD" w:rsidP="0000393A">
            <w:pPr>
              <w:suppressAutoHyphens w:val="0"/>
              <w:rPr>
                <w:rFonts w:ascii="Liberation Serif" w:hAnsi="Liberation Seri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FD" w:rsidRDefault="00E561FD" w:rsidP="0000393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FD" w:rsidRDefault="00E561FD" w:rsidP="0000393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 10.00</w:t>
            </w:r>
          </w:p>
        </w:tc>
      </w:tr>
      <w:tr w:rsidR="00E561FD" w:rsidTr="000039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E561FD" w:rsidRDefault="00E561FD" w:rsidP="0000393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E561FD" w:rsidRDefault="00E561FD" w:rsidP="0000393A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Физика</w:t>
            </w:r>
          </w:p>
          <w:p w:rsidR="00E561FD" w:rsidRDefault="00E561FD" w:rsidP="0000393A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(онлайн)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E561FD" w:rsidRDefault="00E561FD" w:rsidP="0000393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 сентября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E561FD" w:rsidRPr="002501C6" w:rsidRDefault="00E561FD" w:rsidP="0000393A">
            <w:pPr>
              <w:rPr>
                <w:rFonts w:ascii="Liberation Serif" w:hAnsi="Liberation Serif"/>
              </w:rPr>
            </w:pPr>
            <w:r w:rsidRPr="004E16CA">
              <w:rPr>
                <w:rFonts w:ascii="Liberation Serif" w:hAnsi="Liberation Serif"/>
                <w:b/>
              </w:rPr>
              <w:t>8 кл.</w:t>
            </w:r>
            <w:r>
              <w:rPr>
                <w:rFonts w:ascii="Liberation Serif" w:hAnsi="Liberation Serif"/>
                <w:b/>
              </w:rPr>
              <w:t xml:space="preserve"> </w:t>
            </w:r>
            <w:r w:rsidRPr="004E16CA">
              <w:rPr>
                <w:rFonts w:ascii="Liberation Serif" w:hAnsi="Liberation Serif"/>
              </w:rPr>
              <w:t>Чемезов Данил</w:t>
            </w:r>
            <w:r>
              <w:rPr>
                <w:rFonts w:ascii="Liberation Serif" w:hAnsi="Liberation Serif"/>
              </w:rPr>
              <w:t xml:space="preserve">. </w:t>
            </w:r>
            <w:r w:rsidRPr="004E16CA">
              <w:rPr>
                <w:rFonts w:ascii="Liberation Serif" w:hAnsi="Liberation Serif"/>
                <w:b/>
              </w:rPr>
              <w:t>9 кл.</w:t>
            </w:r>
            <w:r>
              <w:rPr>
                <w:rFonts w:ascii="Liberation Serif" w:hAnsi="Liberation Serif"/>
                <w:b/>
              </w:rPr>
              <w:t xml:space="preserve"> </w:t>
            </w:r>
            <w:r>
              <w:rPr>
                <w:rFonts w:ascii="Liberation Serif" w:hAnsi="Liberation Serif"/>
              </w:rPr>
              <w:t xml:space="preserve">Шишин Саша, Кузьмин Николай. </w:t>
            </w:r>
            <w:r w:rsidRPr="002501C6">
              <w:rPr>
                <w:rFonts w:ascii="Liberation Serif" w:hAnsi="Liberation Serif"/>
                <w:b/>
              </w:rPr>
              <w:t>10 кл.</w:t>
            </w:r>
            <w:r>
              <w:rPr>
                <w:rFonts w:ascii="Liberation Serif" w:hAnsi="Liberation Serif"/>
              </w:rPr>
              <w:t xml:space="preserve"> Васильева Диана, Сосновских Диана, Фомичева Таня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E561FD" w:rsidRDefault="00E561FD" w:rsidP="0000393A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hyperlink r:id="rId9" w:history="1">
              <w:r>
                <w:rPr>
                  <w:rStyle w:val="af1"/>
                  <w:rFonts w:ascii="Liberation Serif" w:hAnsi="Liberation Serif" w:cs="Liberation Serif"/>
                  <w:lang w:val="en-US"/>
                </w:rPr>
                <w:t>https:</w:t>
              </w:r>
              <w:r>
                <w:rPr>
                  <w:rStyle w:val="af1"/>
                  <w:rFonts w:ascii="Liberation Serif" w:hAnsi="Liberation Serif" w:cs="Liberation Serif"/>
                </w:rPr>
                <w:t>//uts.sirius.online|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E561FD" w:rsidRDefault="00E561FD" w:rsidP="0000393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 08.00 </w:t>
            </w:r>
          </w:p>
          <w:p w:rsidR="00E561FD" w:rsidRDefault="00E561FD" w:rsidP="0000393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 22.00 </w:t>
            </w:r>
          </w:p>
        </w:tc>
      </w:tr>
      <w:tr w:rsidR="00E561FD" w:rsidTr="000039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FD" w:rsidRDefault="00E561FD" w:rsidP="0000393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FD" w:rsidRDefault="00E561FD" w:rsidP="0000393A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Физическая культура </w:t>
            </w:r>
          </w:p>
          <w:p w:rsidR="00E561FD" w:rsidRDefault="00E561FD" w:rsidP="0000393A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(онлайн), (очно)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FD" w:rsidRDefault="00E561FD" w:rsidP="0000393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 сентября</w:t>
            </w:r>
          </w:p>
          <w:p w:rsidR="00E561FD" w:rsidRDefault="00E561FD" w:rsidP="0000393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FD" w:rsidRDefault="00E561FD" w:rsidP="0000393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w:t>6</w:t>
            </w:r>
            <w:r w:rsidRPr="002501C6">
              <w:rPr>
                <w:rFonts w:ascii="Liberation Serif" w:hAnsi="Liberation Serif"/>
                <w:b/>
              </w:rPr>
              <w:t xml:space="preserve"> кл.</w:t>
            </w:r>
            <w:r>
              <w:rPr>
                <w:rFonts w:ascii="Liberation Serif" w:hAnsi="Liberation Serif"/>
                <w:b/>
              </w:rPr>
              <w:t xml:space="preserve"> </w:t>
            </w:r>
            <w:r>
              <w:rPr>
                <w:rFonts w:ascii="Liberation Serif" w:hAnsi="Liberation Serif"/>
              </w:rPr>
              <w:t>Артемьева Аня, Бешкарев Степа, Малых Алена, Манжула Святослав, Рогова   М., Суфизода Мунира,Таланкин Максим,Федоровских Катя, Чемезова Надя, Шишин Коля</w:t>
            </w:r>
          </w:p>
          <w:p w:rsidR="00E561FD" w:rsidRDefault="00E561FD" w:rsidP="0000393A">
            <w:pPr>
              <w:rPr>
                <w:rFonts w:ascii="Liberation Serif" w:hAnsi="Liberation Serif"/>
              </w:rPr>
            </w:pPr>
            <w:r w:rsidRPr="002501C6">
              <w:rPr>
                <w:rFonts w:ascii="Liberation Serif" w:hAnsi="Liberation Serif"/>
                <w:b/>
              </w:rPr>
              <w:t>7 кл.</w:t>
            </w:r>
            <w:r>
              <w:rPr>
                <w:rFonts w:ascii="Liberation Serif" w:hAnsi="Liberation Serif"/>
                <w:b/>
              </w:rPr>
              <w:t xml:space="preserve"> </w:t>
            </w:r>
            <w:r>
              <w:rPr>
                <w:rFonts w:ascii="Liberation Serif" w:hAnsi="Liberation Serif"/>
              </w:rPr>
              <w:t>Андриевских Арина, Анкудинова Катя, Колотыгин Гордей, Кудрявцев Артем, Мальцев Саша, Однорогий Артем, Семенова Юля, Софрыгин Илья, Суфизода Манижаи</w:t>
            </w:r>
          </w:p>
          <w:p w:rsidR="00E561FD" w:rsidRDefault="00E561FD" w:rsidP="0000393A">
            <w:pPr>
              <w:rPr>
                <w:rFonts w:ascii="Liberation Serif" w:hAnsi="Liberation Serif"/>
              </w:rPr>
            </w:pPr>
            <w:r w:rsidRPr="006C2819">
              <w:rPr>
                <w:rFonts w:ascii="Liberation Serif" w:hAnsi="Liberation Serif"/>
                <w:b/>
              </w:rPr>
              <w:t>8 кл</w:t>
            </w:r>
            <w:r>
              <w:rPr>
                <w:rFonts w:ascii="Liberation Serif" w:hAnsi="Liberation Serif"/>
              </w:rPr>
              <w:t>. Макишев Самат, Семенова Надя, Юшков Егор, Таушканова Маша, Суслова Алина</w:t>
            </w:r>
          </w:p>
          <w:p w:rsidR="00E561FD" w:rsidRDefault="00E561FD" w:rsidP="0000393A">
            <w:pPr>
              <w:rPr>
                <w:rFonts w:ascii="Liberation Serif" w:hAnsi="Liberation Serif"/>
              </w:rPr>
            </w:pPr>
            <w:r w:rsidRPr="006C2819">
              <w:rPr>
                <w:rFonts w:ascii="Liberation Serif" w:hAnsi="Liberation Serif"/>
                <w:b/>
              </w:rPr>
              <w:t>9 кл</w:t>
            </w:r>
            <w:r>
              <w:rPr>
                <w:rFonts w:ascii="Liberation Serif" w:hAnsi="Liberation Serif"/>
              </w:rPr>
              <w:t>. Шишин Саша, Грехов Влад, Кузьмин Коля, Чемезов Матвей, Андриевских Кирилл, Бастриков Костя, Ахматов Тимур</w:t>
            </w:r>
          </w:p>
          <w:p w:rsidR="00E561FD" w:rsidRPr="006C2819" w:rsidRDefault="00E561FD" w:rsidP="0000393A">
            <w:pPr>
              <w:rPr>
                <w:rFonts w:ascii="Liberation Serif" w:hAnsi="Liberation Serif"/>
                <w:b/>
              </w:rPr>
            </w:pPr>
            <w:r w:rsidRPr="006C2819">
              <w:rPr>
                <w:rFonts w:ascii="Liberation Serif" w:hAnsi="Liberation Serif"/>
                <w:b/>
              </w:rPr>
              <w:t>10 кл.</w:t>
            </w:r>
            <w:r>
              <w:rPr>
                <w:rFonts w:ascii="Liberation Serif" w:hAnsi="Liberation Serif"/>
                <w:b/>
              </w:rPr>
              <w:t xml:space="preserve"> </w:t>
            </w:r>
            <w:r w:rsidRPr="00FC50AA">
              <w:rPr>
                <w:rFonts w:ascii="Liberation Serif" w:hAnsi="Liberation Serif"/>
              </w:rPr>
              <w:t xml:space="preserve">Таушканова </w:t>
            </w:r>
            <w:r>
              <w:rPr>
                <w:rFonts w:ascii="Liberation Serif" w:hAnsi="Liberation Serif"/>
              </w:rPr>
              <w:t>Вика, Фомичева Таня, Шмарин Влад, Бабайлов Сергей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FD" w:rsidRDefault="00E561FD" w:rsidP="0000393A">
            <w:pPr>
              <w:jc w:val="center"/>
            </w:pPr>
            <w:hyperlink r:id="rId10" w:history="1">
              <w:r>
                <w:rPr>
                  <w:rStyle w:val="af1"/>
                  <w:rFonts w:ascii="Liberation Serif" w:hAnsi="Liberation Serif" w:cs="Liberation Serif"/>
                </w:rPr>
                <w:t>https://vsosh.irro.ru</w:t>
              </w:r>
            </w:hyperlink>
          </w:p>
          <w:p w:rsidR="00E561FD" w:rsidRDefault="00E561FD" w:rsidP="0000393A">
            <w:pPr>
              <w:jc w:val="center"/>
            </w:pPr>
            <w:r>
              <w:t>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FD" w:rsidRDefault="00E561FD" w:rsidP="0000393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 08.00 до 22.00</w:t>
            </w:r>
          </w:p>
          <w:p w:rsidR="00E561FD" w:rsidRDefault="00E561FD" w:rsidP="0000393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(очно с 10.00) </w:t>
            </w:r>
          </w:p>
        </w:tc>
      </w:tr>
      <w:tr w:rsidR="00E561FD" w:rsidTr="000039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FD" w:rsidRDefault="00E561FD" w:rsidP="0000393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FD" w:rsidRDefault="00E561FD" w:rsidP="0000393A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География</w:t>
            </w:r>
          </w:p>
          <w:p w:rsidR="00E561FD" w:rsidRDefault="00E561FD" w:rsidP="0000393A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(онлайн)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FD" w:rsidRDefault="00E561FD" w:rsidP="0000393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 xml:space="preserve">3 </w:t>
            </w:r>
            <w:r>
              <w:rPr>
                <w:rFonts w:ascii="Liberation Serif" w:hAnsi="Liberation Serif"/>
              </w:rPr>
              <w:lastRenderedPageBreak/>
              <w:t>октября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FD" w:rsidRDefault="00E561FD" w:rsidP="0000393A">
            <w:pPr>
              <w:rPr>
                <w:rFonts w:ascii="Liberation Serif" w:hAnsi="Liberation Serif"/>
              </w:rPr>
            </w:pPr>
            <w:r w:rsidRPr="00FC50AA">
              <w:rPr>
                <w:rFonts w:ascii="Liberation Serif" w:hAnsi="Liberation Serif"/>
                <w:b/>
              </w:rPr>
              <w:lastRenderedPageBreak/>
              <w:t>5 кл.</w:t>
            </w:r>
            <w:r>
              <w:rPr>
                <w:rFonts w:ascii="Liberation Serif" w:hAnsi="Liberation Serif"/>
              </w:rPr>
              <w:t xml:space="preserve"> Падерина Маргарита, Попова Агата, Романенко Диана</w:t>
            </w:r>
          </w:p>
          <w:p w:rsidR="00E561FD" w:rsidRDefault="00E561FD" w:rsidP="0000393A">
            <w:pPr>
              <w:rPr>
                <w:rFonts w:ascii="Liberation Serif" w:hAnsi="Liberation Serif"/>
              </w:rPr>
            </w:pPr>
            <w:r w:rsidRPr="00FC50AA">
              <w:rPr>
                <w:rFonts w:ascii="Liberation Serif" w:hAnsi="Liberation Serif"/>
                <w:b/>
              </w:rPr>
              <w:lastRenderedPageBreak/>
              <w:t>6 кл.</w:t>
            </w:r>
            <w:r>
              <w:rPr>
                <w:rFonts w:ascii="Liberation Serif" w:hAnsi="Liberation Serif"/>
                <w:b/>
              </w:rPr>
              <w:t xml:space="preserve"> </w:t>
            </w:r>
            <w:r>
              <w:rPr>
                <w:rFonts w:ascii="Liberation Serif" w:hAnsi="Liberation Serif"/>
              </w:rPr>
              <w:t>Бобкова Юля</w:t>
            </w:r>
          </w:p>
          <w:p w:rsidR="00E561FD" w:rsidRDefault="00E561FD" w:rsidP="0000393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w:t>8</w:t>
            </w:r>
            <w:r w:rsidRPr="00FC50AA">
              <w:rPr>
                <w:rFonts w:ascii="Liberation Serif" w:hAnsi="Liberation Serif"/>
                <w:b/>
              </w:rPr>
              <w:t xml:space="preserve"> кл.</w:t>
            </w:r>
            <w:r>
              <w:rPr>
                <w:rFonts w:ascii="Liberation Serif" w:hAnsi="Liberation Serif"/>
                <w:b/>
              </w:rPr>
              <w:t xml:space="preserve"> </w:t>
            </w:r>
            <w:r>
              <w:rPr>
                <w:rFonts w:ascii="Liberation Serif" w:hAnsi="Liberation Serif"/>
              </w:rPr>
              <w:t>Макишев Самат, Рыбакова Мария, Стриганова Полина</w:t>
            </w:r>
          </w:p>
          <w:p w:rsidR="00E561FD" w:rsidRDefault="00E561FD" w:rsidP="0000393A">
            <w:pPr>
              <w:rPr>
                <w:rFonts w:ascii="Liberation Serif" w:hAnsi="Liberation Serif"/>
              </w:rPr>
            </w:pPr>
            <w:r w:rsidRPr="00FC50AA">
              <w:rPr>
                <w:rFonts w:ascii="Liberation Serif" w:hAnsi="Liberation Serif"/>
                <w:b/>
              </w:rPr>
              <w:t xml:space="preserve">9 кл.  </w:t>
            </w:r>
            <w:r>
              <w:rPr>
                <w:rFonts w:ascii="Liberation Serif" w:hAnsi="Liberation Serif"/>
              </w:rPr>
              <w:t>Грехов Влад, Мезенова Ксения, Шишин Саша, Чемезов Матвей</w:t>
            </w:r>
          </w:p>
          <w:p w:rsidR="00E561FD" w:rsidRPr="00FC50AA" w:rsidRDefault="00E561FD" w:rsidP="0000393A">
            <w:pPr>
              <w:rPr>
                <w:rFonts w:ascii="Liberation Serif" w:hAnsi="Liberation Serif"/>
              </w:rPr>
            </w:pPr>
            <w:r w:rsidRPr="00FC50AA">
              <w:rPr>
                <w:rFonts w:ascii="Liberation Serif" w:hAnsi="Liberation Serif"/>
                <w:b/>
              </w:rPr>
              <w:t>10</w:t>
            </w:r>
            <w:r>
              <w:rPr>
                <w:rFonts w:ascii="Liberation Serif" w:hAnsi="Liberation Serif"/>
                <w:b/>
              </w:rPr>
              <w:t xml:space="preserve"> кл</w:t>
            </w:r>
            <w:r w:rsidRPr="00FC50AA">
              <w:rPr>
                <w:rFonts w:ascii="Liberation Serif" w:hAnsi="Liberation Serif"/>
                <w:b/>
              </w:rPr>
              <w:t>.</w:t>
            </w:r>
            <w:r>
              <w:rPr>
                <w:rFonts w:ascii="Liberation Serif" w:hAnsi="Liberation Serif"/>
                <w:b/>
              </w:rPr>
              <w:t xml:space="preserve"> </w:t>
            </w:r>
            <w:r>
              <w:rPr>
                <w:rFonts w:ascii="Liberation Serif" w:hAnsi="Liberation Serif"/>
              </w:rPr>
              <w:t>Васильева Диана, Сосновских Диана, Таушканова Вика, Фомичева Таня, Шмарин Влад,  Бабайлов Сергей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FD" w:rsidRDefault="00E561FD" w:rsidP="0000393A">
            <w:pPr>
              <w:jc w:val="center"/>
              <w:rPr>
                <w:rFonts w:ascii="Liberation Serif" w:hAnsi="Liberation Serif" w:cs="Liberation Serif"/>
              </w:rPr>
            </w:pPr>
            <w:hyperlink r:id="rId11" w:history="1">
              <w:r>
                <w:rPr>
                  <w:rStyle w:val="af1"/>
                  <w:rFonts w:ascii="Liberation Serif" w:hAnsi="Liberation Serif" w:cs="Liberation Serif"/>
                </w:rPr>
                <w:t>https://vsosh.i</w:t>
              </w:r>
              <w:r>
                <w:rPr>
                  <w:rStyle w:val="af1"/>
                  <w:rFonts w:ascii="Liberation Serif" w:hAnsi="Liberation Serif" w:cs="Liberation Serif"/>
                </w:rPr>
                <w:lastRenderedPageBreak/>
                <w:t>rro.ru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FD" w:rsidRDefault="00E561FD" w:rsidP="0000393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с 08.00 </w:t>
            </w:r>
            <w:r>
              <w:rPr>
                <w:rFonts w:ascii="Liberation Serif" w:hAnsi="Liberation Serif" w:cs="Liberation Serif"/>
              </w:rPr>
              <w:lastRenderedPageBreak/>
              <w:t>03.10.2023</w:t>
            </w:r>
          </w:p>
          <w:p w:rsidR="00E561FD" w:rsidRDefault="00E561FD" w:rsidP="0000393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 22.00 04.10.2023</w:t>
            </w:r>
          </w:p>
        </w:tc>
      </w:tr>
      <w:tr w:rsidR="00E561FD" w:rsidTr="000039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E561FD" w:rsidRDefault="00E561FD" w:rsidP="0000393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E561FD" w:rsidRDefault="00E561FD" w:rsidP="0000393A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Химия</w:t>
            </w:r>
          </w:p>
          <w:p w:rsidR="00E561FD" w:rsidRDefault="00E561FD" w:rsidP="0000393A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(онлайн)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E561FD" w:rsidRDefault="00E561FD" w:rsidP="0000393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 октября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E561FD" w:rsidRPr="001E3A98" w:rsidRDefault="00E561FD" w:rsidP="0000393A">
            <w:pPr>
              <w:rPr>
                <w:rFonts w:ascii="Liberation Serif" w:hAnsi="Liberation Serif"/>
              </w:rPr>
            </w:pPr>
            <w:r w:rsidRPr="001E3A98">
              <w:rPr>
                <w:rFonts w:ascii="Liberation Serif" w:hAnsi="Liberation Serif"/>
                <w:b/>
              </w:rPr>
              <w:t>9 кл.</w:t>
            </w:r>
            <w:r>
              <w:rPr>
                <w:rFonts w:ascii="Liberation Serif" w:hAnsi="Liberation Serif"/>
                <w:b/>
              </w:rPr>
              <w:t xml:space="preserve"> </w:t>
            </w:r>
            <w:r>
              <w:rPr>
                <w:rFonts w:ascii="Liberation Serif" w:hAnsi="Liberation Serif"/>
              </w:rPr>
              <w:t xml:space="preserve">Шишин Саша. </w:t>
            </w:r>
            <w:r w:rsidRPr="001E3A98">
              <w:rPr>
                <w:rFonts w:ascii="Liberation Serif" w:hAnsi="Liberation Serif"/>
                <w:b/>
              </w:rPr>
              <w:t>10 кл.</w:t>
            </w:r>
            <w:r>
              <w:rPr>
                <w:rFonts w:ascii="Liberation Serif" w:hAnsi="Liberation Serif"/>
              </w:rPr>
              <w:t xml:space="preserve">  Сосновских Диана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E561FD" w:rsidRPr="001E3A98" w:rsidRDefault="00E561FD" w:rsidP="0000393A">
            <w:pPr>
              <w:jc w:val="center"/>
              <w:rPr>
                <w:rFonts w:ascii="Liberation Serif" w:hAnsi="Liberation Serif" w:cs="Liberation Serif"/>
              </w:rPr>
            </w:pPr>
            <w:hyperlink r:id="rId12" w:history="1">
              <w:r>
                <w:rPr>
                  <w:rStyle w:val="af1"/>
                  <w:rFonts w:ascii="Liberation Serif" w:hAnsi="Liberation Serif" w:cs="Liberation Serif"/>
                  <w:lang w:val="en-US"/>
                </w:rPr>
                <w:t>https</w:t>
              </w:r>
              <w:r w:rsidRPr="001E3A98">
                <w:rPr>
                  <w:rStyle w:val="af1"/>
                  <w:rFonts w:ascii="Liberation Serif" w:hAnsi="Liberation Serif" w:cs="Liberation Serif"/>
                </w:rPr>
                <w:t>:</w:t>
              </w:r>
              <w:r>
                <w:rPr>
                  <w:rStyle w:val="af1"/>
                  <w:rFonts w:ascii="Liberation Serif" w:hAnsi="Liberation Serif" w:cs="Liberation Serif"/>
                </w:rPr>
                <w:t>//uts.sirius.online|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E561FD" w:rsidRDefault="00E561FD" w:rsidP="0000393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 08.00 </w:t>
            </w:r>
          </w:p>
          <w:p w:rsidR="00E561FD" w:rsidRPr="001E3A98" w:rsidRDefault="00E561FD" w:rsidP="0000393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 22.00</w:t>
            </w:r>
          </w:p>
        </w:tc>
      </w:tr>
      <w:tr w:rsidR="00E561FD" w:rsidTr="000039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FD" w:rsidRDefault="00E561FD" w:rsidP="0000393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FD" w:rsidRDefault="00E561FD" w:rsidP="0000393A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Обществознание</w:t>
            </w:r>
          </w:p>
          <w:p w:rsidR="00E561FD" w:rsidRDefault="00E561FD" w:rsidP="0000393A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(онлайн)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FD" w:rsidRDefault="00E561FD" w:rsidP="0000393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 октября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FD" w:rsidRDefault="00E561FD" w:rsidP="0000393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w:t xml:space="preserve">7 кл. </w:t>
            </w:r>
            <w:r>
              <w:rPr>
                <w:rFonts w:ascii="Liberation Serif" w:hAnsi="Liberation Serif"/>
              </w:rPr>
              <w:t>Анкудинова Катя, кузин Матвей, Титова Люба</w:t>
            </w:r>
          </w:p>
          <w:p w:rsidR="00E561FD" w:rsidRDefault="00E561FD" w:rsidP="0000393A">
            <w:pPr>
              <w:rPr>
                <w:rFonts w:ascii="Liberation Serif" w:hAnsi="Liberation Serif"/>
              </w:rPr>
            </w:pPr>
            <w:r w:rsidRPr="001F5DE3">
              <w:rPr>
                <w:rFonts w:ascii="Liberation Serif" w:hAnsi="Liberation Serif"/>
                <w:b/>
              </w:rPr>
              <w:t>8 кл.</w:t>
            </w:r>
            <w:r>
              <w:rPr>
                <w:rFonts w:ascii="Liberation Serif" w:hAnsi="Liberation Serif"/>
                <w:b/>
              </w:rPr>
              <w:t xml:space="preserve"> </w:t>
            </w:r>
            <w:r>
              <w:rPr>
                <w:rFonts w:ascii="Liberation Serif" w:hAnsi="Liberation Serif"/>
              </w:rPr>
              <w:t>Пучкова Соня, Иванова Алина, Спиридонова Алиса</w:t>
            </w:r>
          </w:p>
          <w:p w:rsidR="00E561FD" w:rsidRDefault="00E561FD" w:rsidP="0000393A">
            <w:pPr>
              <w:rPr>
                <w:rFonts w:ascii="Liberation Serif" w:hAnsi="Liberation Serif"/>
              </w:rPr>
            </w:pPr>
            <w:r w:rsidRPr="001F5DE3">
              <w:rPr>
                <w:rFonts w:ascii="Liberation Serif" w:hAnsi="Liberation Serif"/>
                <w:b/>
              </w:rPr>
              <w:t>9 кл.</w:t>
            </w:r>
            <w:r>
              <w:rPr>
                <w:rFonts w:ascii="Liberation Serif" w:hAnsi="Liberation Serif"/>
                <w:b/>
              </w:rPr>
              <w:t xml:space="preserve"> </w:t>
            </w:r>
            <w:r>
              <w:rPr>
                <w:rFonts w:ascii="Liberation Serif" w:hAnsi="Liberation Serif"/>
              </w:rPr>
              <w:t>Грехов Влад, Мезенова Ксения, Прибылева Влада, Ахматов Тимур, Шишин Саша, Тараздарова Катя, Устьянцева Аня.</w:t>
            </w:r>
          </w:p>
          <w:p w:rsidR="00E561FD" w:rsidRDefault="00E561FD" w:rsidP="0000393A">
            <w:pPr>
              <w:rPr>
                <w:rFonts w:ascii="Liberation Serif" w:hAnsi="Liberation Serif"/>
              </w:rPr>
            </w:pPr>
            <w:r w:rsidRPr="001F5DE3">
              <w:rPr>
                <w:rFonts w:ascii="Liberation Serif" w:hAnsi="Liberation Serif"/>
                <w:b/>
              </w:rPr>
              <w:t xml:space="preserve">10кл. </w:t>
            </w:r>
            <w:r>
              <w:rPr>
                <w:rFonts w:ascii="Liberation Serif" w:hAnsi="Liberation Serif"/>
              </w:rPr>
              <w:t xml:space="preserve">Фомичева Таня, </w:t>
            </w:r>
          </w:p>
          <w:p w:rsidR="00E561FD" w:rsidRPr="001F5DE3" w:rsidRDefault="00E561FD" w:rsidP="0000393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Шмарин Влад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FD" w:rsidRDefault="00E561FD" w:rsidP="0000393A">
            <w:pPr>
              <w:jc w:val="center"/>
              <w:rPr>
                <w:rFonts w:ascii="Liberation Serif" w:hAnsi="Liberation Serif" w:cs="Liberation Serif"/>
              </w:rPr>
            </w:pPr>
            <w:hyperlink r:id="rId13" w:history="1">
              <w:r>
                <w:rPr>
                  <w:rStyle w:val="af1"/>
                  <w:rFonts w:ascii="Liberation Serif" w:hAnsi="Liberation Serif" w:cs="Liberation Serif"/>
                </w:rPr>
                <w:t>https://vsosh.irro.ru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FD" w:rsidRDefault="00E561FD" w:rsidP="0000393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 08.00 09.10.2023 </w:t>
            </w:r>
          </w:p>
          <w:p w:rsidR="00E561FD" w:rsidRDefault="00E561FD" w:rsidP="0000393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 22.00 11.10.2023</w:t>
            </w:r>
          </w:p>
        </w:tc>
      </w:tr>
      <w:tr w:rsidR="00E561FD" w:rsidTr="000039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E561FD" w:rsidRDefault="00E561FD" w:rsidP="0000393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E561FD" w:rsidRDefault="00E561FD" w:rsidP="0000393A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Биология</w:t>
            </w:r>
          </w:p>
          <w:p w:rsidR="00E561FD" w:rsidRDefault="00E561FD" w:rsidP="0000393A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(онлайн)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E561FD" w:rsidRDefault="00E561FD" w:rsidP="0000393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 октября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E561FD" w:rsidRDefault="00E561FD" w:rsidP="0000393A">
            <w:pPr>
              <w:rPr>
                <w:rFonts w:ascii="Liberation Serif" w:hAnsi="Liberation Serif"/>
              </w:rPr>
            </w:pPr>
            <w:r w:rsidRPr="001F5DE3">
              <w:rPr>
                <w:rFonts w:ascii="Liberation Serif" w:hAnsi="Liberation Serif"/>
                <w:b/>
              </w:rPr>
              <w:t>5 кл.</w:t>
            </w:r>
            <w:r>
              <w:rPr>
                <w:rFonts w:ascii="Liberation Serif" w:hAnsi="Liberation Serif"/>
                <w:b/>
              </w:rPr>
              <w:t xml:space="preserve"> </w:t>
            </w:r>
            <w:r>
              <w:rPr>
                <w:rFonts w:ascii="Liberation Serif" w:hAnsi="Liberation Serif"/>
              </w:rPr>
              <w:t>Бологова Соня, Попова Агата</w:t>
            </w:r>
          </w:p>
          <w:p w:rsidR="00E561FD" w:rsidRDefault="00E561FD" w:rsidP="0000393A">
            <w:pPr>
              <w:rPr>
                <w:rFonts w:ascii="Liberation Serif" w:hAnsi="Liberation Serif"/>
              </w:rPr>
            </w:pPr>
            <w:r w:rsidRPr="001F5DE3">
              <w:rPr>
                <w:rFonts w:ascii="Liberation Serif" w:hAnsi="Liberation Serif"/>
                <w:b/>
              </w:rPr>
              <w:t xml:space="preserve">6 кл. </w:t>
            </w:r>
            <w:r>
              <w:rPr>
                <w:rFonts w:ascii="Liberation Serif" w:hAnsi="Liberation Serif"/>
              </w:rPr>
              <w:t xml:space="preserve"> Поспелов Артем, Показаньева Снежана</w:t>
            </w:r>
          </w:p>
          <w:p w:rsidR="00E561FD" w:rsidRDefault="00E561FD" w:rsidP="0000393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w:t>8</w:t>
            </w:r>
            <w:r w:rsidRPr="001F5DE3">
              <w:rPr>
                <w:rFonts w:ascii="Liberation Serif" w:hAnsi="Liberation Serif"/>
                <w:b/>
              </w:rPr>
              <w:t xml:space="preserve"> кл.</w:t>
            </w:r>
            <w:r>
              <w:rPr>
                <w:rFonts w:ascii="Liberation Serif" w:hAnsi="Liberation Serif"/>
                <w:b/>
              </w:rPr>
              <w:t xml:space="preserve"> </w:t>
            </w:r>
            <w:r>
              <w:rPr>
                <w:rFonts w:ascii="Liberation Serif" w:hAnsi="Liberation Serif"/>
              </w:rPr>
              <w:t>Иванова А., Подойникова К., Мухлынина С., Субботин Я., Чемезова К.</w:t>
            </w:r>
          </w:p>
          <w:p w:rsidR="00E561FD" w:rsidRDefault="00E561FD" w:rsidP="0000393A">
            <w:pPr>
              <w:rPr>
                <w:rFonts w:ascii="Liberation Serif" w:hAnsi="Liberation Serif"/>
              </w:rPr>
            </w:pPr>
            <w:r w:rsidRPr="00435AD3">
              <w:rPr>
                <w:rFonts w:ascii="Liberation Serif" w:hAnsi="Liberation Serif"/>
                <w:b/>
              </w:rPr>
              <w:t xml:space="preserve">9 кл. </w:t>
            </w:r>
            <w:r w:rsidRPr="00435AD3">
              <w:rPr>
                <w:rFonts w:ascii="Liberation Serif" w:hAnsi="Liberation Serif"/>
              </w:rPr>
              <w:t>Кузьмин Коля</w:t>
            </w:r>
          </w:p>
          <w:p w:rsidR="00E561FD" w:rsidRPr="00435AD3" w:rsidRDefault="00E561FD" w:rsidP="0000393A">
            <w:pPr>
              <w:rPr>
                <w:rFonts w:ascii="Liberation Serif" w:hAnsi="Liberation Serif"/>
              </w:rPr>
            </w:pPr>
            <w:r w:rsidRPr="00435AD3">
              <w:rPr>
                <w:rFonts w:ascii="Liberation Serif" w:hAnsi="Liberation Serif"/>
                <w:b/>
              </w:rPr>
              <w:t>10 кл.</w:t>
            </w:r>
            <w:r>
              <w:rPr>
                <w:rFonts w:ascii="Liberation Serif" w:hAnsi="Liberation Serif"/>
              </w:rPr>
              <w:t xml:space="preserve"> Сосновских Диана, Таушканова Вика, Фомичева Таня.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E561FD" w:rsidRPr="001F5DE3" w:rsidRDefault="00E561FD" w:rsidP="0000393A">
            <w:pPr>
              <w:jc w:val="center"/>
              <w:rPr>
                <w:rFonts w:ascii="Liberation Serif" w:hAnsi="Liberation Serif" w:cs="Liberation Serif"/>
              </w:rPr>
            </w:pPr>
            <w:hyperlink r:id="rId14" w:history="1">
              <w:r>
                <w:rPr>
                  <w:rStyle w:val="af1"/>
                  <w:rFonts w:ascii="Liberation Serif" w:hAnsi="Liberation Serif" w:cs="Liberation Serif"/>
                  <w:lang w:val="en-US"/>
                </w:rPr>
                <w:t>https</w:t>
              </w:r>
              <w:r w:rsidRPr="001F5DE3">
                <w:rPr>
                  <w:rStyle w:val="af1"/>
                  <w:rFonts w:ascii="Liberation Serif" w:hAnsi="Liberation Serif" w:cs="Liberation Serif"/>
                </w:rPr>
                <w:t>:</w:t>
              </w:r>
              <w:r>
                <w:rPr>
                  <w:rStyle w:val="af1"/>
                  <w:rFonts w:ascii="Liberation Serif" w:hAnsi="Liberation Serif" w:cs="Liberation Serif"/>
                </w:rPr>
                <w:t>//uts.sirius.online|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E561FD" w:rsidRDefault="00E561FD" w:rsidP="0000393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 08.00 </w:t>
            </w:r>
          </w:p>
          <w:p w:rsidR="00E561FD" w:rsidRPr="001F5DE3" w:rsidRDefault="00E561FD" w:rsidP="0000393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 22.00</w:t>
            </w:r>
          </w:p>
        </w:tc>
      </w:tr>
      <w:tr w:rsidR="00E561FD" w:rsidTr="0000393A">
        <w:trPr>
          <w:trHeight w:val="18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FD" w:rsidRDefault="00E561FD" w:rsidP="0000393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FD" w:rsidRDefault="00E561FD" w:rsidP="0000393A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ОБЖ</w:t>
            </w:r>
          </w:p>
          <w:p w:rsidR="00E561FD" w:rsidRDefault="00E561FD" w:rsidP="0000393A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(онлайн)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FD" w:rsidRDefault="00E561FD" w:rsidP="0000393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 октября</w:t>
            </w:r>
          </w:p>
          <w:p w:rsidR="00E561FD" w:rsidRDefault="00E561FD" w:rsidP="0000393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FD" w:rsidRDefault="00E561FD" w:rsidP="0000393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w:t>8</w:t>
            </w:r>
            <w:r w:rsidRPr="00435AD3">
              <w:rPr>
                <w:rFonts w:ascii="Liberation Serif" w:hAnsi="Liberation Serif"/>
                <w:b/>
              </w:rPr>
              <w:t xml:space="preserve"> кл.</w:t>
            </w:r>
            <w:r>
              <w:rPr>
                <w:rFonts w:ascii="Liberation Serif" w:hAnsi="Liberation Serif"/>
                <w:b/>
              </w:rPr>
              <w:t xml:space="preserve"> </w:t>
            </w:r>
            <w:r>
              <w:rPr>
                <w:rFonts w:ascii="Liberation Serif" w:hAnsi="Liberation Serif"/>
              </w:rPr>
              <w:t>Чемезов Данил, Иванова Алина, Подойникова Катя, Мухлынина Света</w:t>
            </w:r>
          </w:p>
          <w:p w:rsidR="00E561FD" w:rsidRDefault="00E561FD" w:rsidP="0000393A">
            <w:pPr>
              <w:rPr>
                <w:rFonts w:ascii="Liberation Serif" w:hAnsi="Liberation Serif"/>
              </w:rPr>
            </w:pPr>
            <w:r w:rsidRPr="00435AD3">
              <w:rPr>
                <w:rFonts w:ascii="Liberation Serif" w:hAnsi="Liberation Serif"/>
                <w:b/>
              </w:rPr>
              <w:t xml:space="preserve">9 кл. </w:t>
            </w:r>
            <w:r>
              <w:rPr>
                <w:rFonts w:ascii="Liberation Serif" w:hAnsi="Liberation Serif"/>
              </w:rPr>
              <w:t>Шишин Саша</w:t>
            </w:r>
          </w:p>
          <w:p w:rsidR="00E561FD" w:rsidRPr="00435AD3" w:rsidRDefault="00E561FD" w:rsidP="0000393A">
            <w:pPr>
              <w:rPr>
                <w:rFonts w:ascii="Liberation Serif" w:hAnsi="Liberation Serif"/>
              </w:rPr>
            </w:pPr>
            <w:r w:rsidRPr="00435AD3">
              <w:rPr>
                <w:rFonts w:ascii="Liberation Serif" w:hAnsi="Liberation Serif"/>
                <w:b/>
              </w:rPr>
              <w:t>10</w:t>
            </w:r>
            <w:r>
              <w:rPr>
                <w:rFonts w:ascii="Liberation Serif" w:hAnsi="Liberation Serif"/>
                <w:b/>
              </w:rPr>
              <w:t xml:space="preserve"> кл</w:t>
            </w:r>
            <w:r w:rsidRPr="00435AD3">
              <w:rPr>
                <w:rFonts w:ascii="Liberation Serif" w:hAnsi="Liberation Serif"/>
                <w:b/>
              </w:rPr>
              <w:t xml:space="preserve">. </w:t>
            </w:r>
            <w:r>
              <w:rPr>
                <w:rFonts w:ascii="Liberation Serif" w:hAnsi="Liberation Serif"/>
              </w:rPr>
              <w:t>Васильева Диана,  Бабайлов Сергей</w:t>
            </w:r>
          </w:p>
          <w:p w:rsidR="00E561FD" w:rsidRDefault="00E561FD" w:rsidP="0000393A">
            <w:pPr>
              <w:jc w:val="center"/>
              <w:rPr>
                <w:rFonts w:ascii="Liberation Serif" w:hAnsi="Liberation Serif"/>
              </w:rPr>
            </w:pPr>
          </w:p>
          <w:p w:rsidR="00E561FD" w:rsidRDefault="00E561FD" w:rsidP="0000393A">
            <w:pPr>
              <w:jc w:val="center"/>
              <w:rPr>
                <w:rFonts w:ascii="Liberation Serif" w:hAnsi="Liberation Serif"/>
              </w:rPr>
            </w:pPr>
          </w:p>
          <w:p w:rsidR="00E561FD" w:rsidRDefault="00E561FD" w:rsidP="0000393A">
            <w:pPr>
              <w:rPr>
                <w:rFonts w:ascii="Liberation Serif" w:hAnsi="Liberation Seri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FD" w:rsidRDefault="00E561FD" w:rsidP="0000393A">
            <w:pPr>
              <w:jc w:val="center"/>
              <w:rPr>
                <w:rFonts w:ascii="Liberation Serif" w:hAnsi="Liberation Serif" w:cs="Liberation Serif"/>
              </w:rPr>
            </w:pPr>
            <w:hyperlink r:id="rId15" w:history="1">
              <w:r>
                <w:rPr>
                  <w:rStyle w:val="af1"/>
                  <w:rFonts w:ascii="Liberation Serif" w:hAnsi="Liberation Serif" w:cs="Liberation Serif"/>
                </w:rPr>
                <w:t>https://vsosh.irro.ru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FD" w:rsidRDefault="00E561FD" w:rsidP="0000393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 08.00 </w:t>
            </w:r>
          </w:p>
          <w:p w:rsidR="00E561FD" w:rsidRDefault="00E561FD" w:rsidP="0000393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 22.00</w:t>
            </w:r>
          </w:p>
        </w:tc>
      </w:tr>
      <w:tr w:rsidR="00E561FD" w:rsidTr="000039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FD" w:rsidRDefault="00E561FD" w:rsidP="0000393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FD" w:rsidRDefault="00E561FD" w:rsidP="0000393A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ОБЖ</w:t>
            </w:r>
          </w:p>
          <w:p w:rsidR="00E561FD" w:rsidRDefault="00E561FD" w:rsidP="0000393A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(очно)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FD" w:rsidRDefault="00E561FD" w:rsidP="0000393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 октября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FD" w:rsidRDefault="00E561FD" w:rsidP="0000393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FD" w:rsidRDefault="00E561FD" w:rsidP="0000393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FD" w:rsidRDefault="00E561FD" w:rsidP="0000393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10.00</w:t>
            </w:r>
          </w:p>
        </w:tc>
      </w:tr>
      <w:tr w:rsidR="00E561FD" w:rsidTr="000039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FD" w:rsidRDefault="00E561FD" w:rsidP="0000393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FD" w:rsidRDefault="00E561FD" w:rsidP="0000393A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История</w:t>
            </w:r>
          </w:p>
          <w:p w:rsidR="00E561FD" w:rsidRDefault="00E561FD" w:rsidP="0000393A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(онлайн)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FD" w:rsidRDefault="00E561FD" w:rsidP="0000393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 октября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FD" w:rsidRDefault="00E561FD" w:rsidP="0000393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w:t xml:space="preserve">5 кл. </w:t>
            </w:r>
            <w:r>
              <w:rPr>
                <w:rFonts w:ascii="Liberation Serif" w:hAnsi="Liberation Serif"/>
              </w:rPr>
              <w:t>Дементьев Кирилл, Кинжибаев Олжас, Курицын Ярослав, Мухлынина Таня, Софрыгин Алексей</w:t>
            </w:r>
          </w:p>
          <w:p w:rsidR="00E561FD" w:rsidRDefault="00E561FD" w:rsidP="0000393A">
            <w:pPr>
              <w:rPr>
                <w:rFonts w:ascii="Liberation Serif" w:hAnsi="Liberation Serif"/>
              </w:rPr>
            </w:pPr>
            <w:r w:rsidRPr="001C5F50">
              <w:rPr>
                <w:rFonts w:ascii="Liberation Serif" w:hAnsi="Liberation Serif"/>
                <w:b/>
              </w:rPr>
              <w:t xml:space="preserve">6 кл. </w:t>
            </w:r>
            <w:r>
              <w:rPr>
                <w:rFonts w:ascii="Liberation Serif" w:hAnsi="Liberation Serif"/>
              </w:rPr>
              <w:t>Бешкарев Степан, Федоровских Катя, Щелканов Матвей</w:t>
            </w:r>
          </w:p>
          <w:p w:rsidR="00E561FD" w:rsidRDefault="00E561FD" w:rsidP="0000393A">
            <w:pPr>
              <w:rPr>
                <w:rFonts w:ascii="Liberation Serif" w:hAnsi="Liberation Serif"/>
              </w:rPr>
            </w:pPr>
            <w:r w:rsidRPr="001C5F50">
              <w:rPr>
                <w:rFonts w:ascii="Liberation Serif" w:hAnsi="Liberation Serif"/>
                <w:b/>
              </w:rPr>
              <w:t xml:space="preserve">7 кл. </w:t>
            </w:r>
            <w:r>
              <w:rPr>
                <w:rFonts w:ascii="Liberation Serif" w:hAnsi="Liberation Serif"/>
              </w:rPr>
              <w:t>Буланов Степан, Кузин Матвей, Мальцев Саша, Однорогий Артем, Софрыгин Илья, Титова Любовь</w:t>
            </w:r>
          </w:p>
          <w:p w:rsidR="00E561FD" w:rsidRDefault="00E561FD" w:rsidP="0000393A">
            <w:pPr>
              <w:rPr>
                <w:rFonts w:ascii="Liberation Serif" w:hAnsi="Liberation Serif"/>
              </w:rPr>
            </w:pPr>
            <w:r w:rsidRPr="001C5F50">
              <w:rPr>
                <w:rFonts w:ascii="Liberation Serif" w:hAnsi="Liberation Serif"/>
                <w:b/>
              </w:rPr>
              <w:t xml:space="preserve">8 кл. </w:t>
            </w:r>
            <w:r>
              <w:rPr>
                <w:rFonts w:ascii="Liberation Serif" w:hAnsi="Liberation Serif"/>
              </w:rPr>
              <w:t>Мухлынина Света, Сараев Ян, Макишев Самат, Спиридонова Алиса</w:t>
            </w:r>
          </w:p>
          <w:p w:rsidR="00E561FD" w:rsidRDefault="00E561FD" w:rsidP="0000393A">
            <w:pPr>
              <w:rPr>
                <w:rFonts w:ascii="Liberation Serif" w:hAnsi="Liberation Serif"/>
              </w:rPr>
            </w:pPr>
            <w:r w:rsidRPr="001C5F50">
              <w:rPr>
                <w:rFonts w:ascii="Liberation Serif" w:hAnsi="Liberation Serif"/>
                <w:b/>
              </w:rPr>
              <w:t xml:space="preserve">9 кл. </w:t>
            </w:r>
            <w:r>
              <w:rPr>
                <w:rFonts w:ascii="Liberation Serif" w:hAnsi="Liberation Serif"/>
              </w:rPr>
              <w:t>Кузьмин Коля</w:t>
            </w:r>
          </w:p>
          <w:p w:rsidR="00E561FD" w:rsidRPr="00435AD3" w:rsidRDefault="00E561FD" w:rsidP="0000393A">
            <w:pPr>
              <w:rPr>
                <w:rFonts w:ascii="Liberation Serif" w:hAnsi="Liberation Serif"/>
              </w:rPr>
            </w:pPr>
            <w:r w:rsidRPr="001C5F50">
              <w:rPr>
                <w:rFonts w:ascii="Liberation Serif" w:hAnsi="Liberation Serif"/>
                <w:b/>
              </w:rPr>
              <w:t xml:space="preserve">10 кл. </w:t>
            </w:r>
            <w:r>
              <w:rPr>
                <w:rFonts w:ascii="Liberation Serif" w:hAnsi="Liberation Serif"/>
              </w:rPr>
              <w:t xml:space="preserve"> Сосновских Диана, Фомичева Таня, Шмарин Влад,  Бабайлов Сергей</w:t>
            </w:r>
          </w:p>
          <w:p w:rsidR="00E561FD" w:rsidRPr="001C5F50" w:rsidRDefault="00E561FD" w:rsidP="0000393A">
            <w:pPr>
              <w:rPr>
                <w:rFonts w:ascii="Liberation Serif" w:hAnsi="Liberation Seri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FD" w:rsidRDefault="00E561FD" w:rsidP="0000393A">
            <w:pPr>
              <w:jc w:val="center"/>
              <w:rPr>
                <w:rFonts w:ascii="Liberation Serif" w:hAnsi="Liberation Serif" w:cs="Liberation Serif"/>
              </w:rPr>
            </w:pPr>
            <w:hyperlink r:id="rId16" w:history="1">
              <w:r>
                <w:rPr>
                  <w:rStyle w:val="af1"/>
                  <w:rFonts w:ascii="Liberation Serif" w:hAnsi="Liberation Serif" w:cs="Liberation Serif"/>
                </w:rPr>
                <w:t>https://vsosh.irro.ru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FD" w:rsidRDefault="00E561FD" w:rsidP="0000393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 08.00 16.10.2023</w:t>
            </w:r>
          </w:p>
          <w:p w:rsidR="00E561FD" w:rsidRDefault="00E561FD" w:rsidP="0000393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 22.00 18.10.2023</w:t>
            </w:r>
          </w:p>
        </w:tc>
      </w:tr>
      <w:tr w:rsidR="00E561FD" w:rsidTr="0000393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E561FD" w:rsidRDefault="00E561FD" w:rsidP="0000393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17.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E561FD" w:rsidRDefault="00E561FD" w:rsidP="0000393A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Математика</w:t>
            </w:r>
          </w:p>
          <w:p w:rsidR="00E561FD" w:rsidRDefault="00E561FD" w:rsidP="0000393A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(онлайн)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E561FD" w:rsidRDefault="00E561FD" w:rsidP="0000393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 октября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E561FD" w:rsidRDefault="00E561FD" w:rsidP="0000393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w:t xml:space="preserve">4 кл. </w:t>
            </w:r>
            <w:r>
              <w:rPr>
                <w:rFonts w:ascii="Liberation Serif" w:hAnsi="Liberation Serif"/>
              </w:rPr>
              <w:t>Азарова Анна, Матвеева Лайма, Вусик Миша, Софрыгин Никита, Шлыков Егор, Ерёмина Ксения</w:t>
            </w:r>
          </w:p>
          <w:p w:rsidR="00E561FD" w:rsidRDefault="00E561FD" w:rsidP="0000393A">
            <w:pPr>
              <w:rPr>
                <w:rFonts w:ascii="Liberation Serif" w:hAnsi="Liberation Serif"/>
              </w:rPr>
            </w:pPr>
            <w:r w:rsidRPr="00F00402">
              <w:rPr>
                <w:rFonts w:ascii="Liberation Serif" w:hAnsi="Liberation Serif"/>
                <w:b/>
              </w:rPr>
              <w:t xml:space="preserve">5 кл. </w:t>
            </w:r>
            <w:r>
              <w:rPr>
                <w:rFonts w:ascii="Liberation Serif" w:hAnsi="Liberation Serif"/>
              </w:rPr>
              <w:t>Дементьев Кирилл, Курицын Ярослав, Мальцева Полина, Мещеряков Савелий, Никитин Миша, Смирнов Николай, Фадеева Виталина</w:t>
            </w:r>
          </w:p>
          <w:p w:rsidR="00E561FD" w:rsidRPr="00F00402" w:rsidRDefault="00E561FD" w:rsidP="0000393A">
            <w:pPr>
              <w:rPr>
                <w:rFonts w:ascii="Liberation Serif" w:hAnsi="Liberation Serif"/>
              </w:rPr>
            </w:pPr>
            <w:r w:rsidRPr="00F00402">
              <w:rPr>
                <w:rFonts w:ascii="Liberation Serif" w:hAnsi="Liberation Serif"/>
                <w:b/>
              </w:rPr>
              <w:t xml:space="preserve">6 кл. </w:t>
            </w:r>
            <w:r>
              <w:rPr>
                <w:rFonts w:ascii="Liberation Serif" w:hAnsi="Liberation Serif"/>
              </w:rPr>
              <w:t>Лачихина Саша, Показаньева Снежана, Тараздарова Софья, Федоровских Катя, Чемезова Надя, Шишин Коля, Щелканов Матвей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E561FD" w:rsidRPr="001C5F50" w:rsidRDefault="00E561FD" w:rsidP="0000393A">
            <w:pPr>
              <w:jc w:val="center"/>
              <w:rPr>
                <w:rFonts w:ascii="Liberation Serif" w:hAnsi="Liberation Serif" w:cs="Liberation Serif"/>
              </w:rPr>
            </w:pPr>
            <w:hyperlink r:id="rId17" w:history="1">
              <w:r>
                <w:rPr>
                  <w:rStyle w:val="af1"/>
                  <w:rFonts w:ascii="Liberation Serif" w:hAnsi="Liberation Serif" w:cs="Liberation Serif"/>
                  <w:lang w:val="en-US"/>
                </w:rPr>
                <w:t>https</w:t>
              </w:r>
              <w:r w:rsidRPr="001C5F50">
                <w:rPr>
                  <w:rStyle w:val="af1"/>
                  <w:rFonts w:ascii="Liberation Serif" w:hAnsi="Liberation Serif" w:cs="Liberation Serif"/>
                </w:rPr>
                <w:t>:</w:t>
              </w:r>
              <w:r>
                <w:rPr>
                  <w:rStyle w:val="af1"/>
                  <w:rFonts w:ascii="Liberation Serif" w:hAnsi="Liberation Serif" w:cs="Liberation Serif"/>
                </w:rPr>
                <w:t>//uts.sirius.online|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E561FD" w:rsidRDefault="00E561FD" w:rsidP="0000393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 08.00 </w:t>
            </w:r>
          </w:p>
          <w:p w:rsidR="00E561FD" w:rsidRPr="001C5F50" w:rsidRDefault="00E561FD" w:rsidP="0000393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 22.00</w:t>
            </w:r>
          </w:p>
        </w:tc>
      </w:tr>
      <w:tr w:rsidR="00E561FD" w:rsidTr="0000393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1FD" w:rsidRDefault="00E561FD" w:rsidP="0000393A">
            <w:pPr>
              <w:suppressAutoHyphens w:val="0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1FD" w:rsidRDefault="00E561FD" w:rsidP="0000393A">
            <w:pPr>
              <w:suppressAutoHyphens w:val="0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E561FD" w:rsidRDefault="00E561FD" w:rsidP="0000393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 октября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E561FD" w:rsidRDefault="00E561FD" w:rsidP="0000393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w:t xml:space="preserve">7 кл. </w:t>
            </w:r>
            <w:r>
              <w:rPr>
                <w:rFonts w:ascii="Liberation Serif" w:hAnsi="Liberation Serif"/>
              </w:rPr>
              <w:t>Лункин Сергей, Однорогий Артем, Фадеева Вика</w:t>
            </w:r>
          </w:p>
          <w:p w:rsidR="00E561FD" w:rsidRDefault="00E561FD" w:rsidP="0000393A">
            <w:pPr>
              <w:rPr>
                <w:rFonts w:ascii="Liberation Serif" w:hAnsi="Liberation Serif"/>
              </w:rPr>
            </w:pPr>
            <w:r w:rsidRPr="00F00402">
              <w:rPr>
                <w:rFonts w:ascii="Liberation Serif" w:hAnsi="Liberation Serif"/>
                <w:b/>
              </w:rPr>
              <w:t>8 кл.</w:t>
            </w:r>
            <w:r>
              <w:rPr>
                <w:rFonts w:ascii="Liberation Serif" w:hAnsi="Liberation Serif"/>
              </w:rPr>
              <w:t xml:space="preserve"> Иванова Алина, Подойникова Катя, Макишев Самат, Чемезова Кристина, Чемезов Данил</w:t>
            </w:r>
          </w:p>
          <w:p w:rsidR="00E561FD" w:rsidRDefault="00E561FD" w:rsidP="0000393A">
            <w:pPr>
              <w:rPr>
                <w:rFonts w:ascii="Liberation Serif" w:hAnsi="Liberation Serif"/>
              </w:rPr>
            </w:pPr>
            <w:r w:rsidRPr="00F00402">
              <w:rPr>
                <w:rFonts w:ascii="Liberation Serif" w:hAnsi="Liberation Serif"/>
                <w:b/>
              </w:rPr>
              <w:t>9 кл.</w:t>
            </w:r>
            <w:r>
              <w:rPr>
                <w:rFonts w:ascii="Liberation Serif" w:hAnsi="Liberation Serif"/>
              </w:rPr>
              <w:t xml:space="preserve"> Шишин Саша,  Чемезов Матвей. </w:t>
            </w:r>
          </w:p>
          <w:p w:rsidR="00E561FD" w:rsidRDefault="00E561FD" w:rsidP="0000393A">
            <w:pPr>
              <w:rPr>
                <w:rFonts w:ascii="Liberation Serif" w:hAnsi="Liberation Serif"/>
              </w:rPr>
            </w:pPr>
            <w:r w:rsidRPr="00F00402">
              <w:rPr>
                <w:rFonts w:ascii="Liberation Serif" w:hAnsi="Liberation Serif"/>
                <w:b/>
              </w:rPr>
              <w:t xml:space="preserve">10 кл.  </w:t>
            </w:r>
            <w:r>
              <w:rPr>
                <w:rFonts w:ascii="Liberation Serif" w:hAnsi="Liberation Serif"/>
              </w:rPr>
              <w:t xml:space="preserve">Васильева Диана, Сосновских Диана, Таушканова Вика, Фомичева Таня, </w:t>
            </w:r>
          </w:p>
          <w:p w:rsidR="00E561FD" w:rsidRPr="00435AD3" w:rsidRDefault="00E561FD" w:rsidP="0000393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Шмарин Влад,  Бабайлов Сергей</w:t>
            </w:r>
          </w:p>
          <w:p w:rsidR="00E561FD" w:rsidRPr="00F00402" w:rsidRDefault="00E561FD" w:rsidP="0000393A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1FD" w:rsidRPr="001C5F50" w:rsidRDefault="00E561FD" w:rsidP="0000393A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1FD" w:rsidRPr="001C5F50" w:rsidRDefault="00E561FD" w:rsidP="0000393A">
            <w:pPr>
              <w:suppressAutoHyphens w:val="0"/>
              <w:rPr>
                <w:rFonts w:ascii="Liberation Serif" w:hAnsi="Liberation Serif" w:cs="Liberation Serif"/>
              </w:rPr>
            </w:pPr>
          </w:p>
        </w:tc>
      </w:tr>
      <w:tr w:rsidR="00E561FD" w:rsidTr="0000393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FD" w:rsidRDefault="00E561FD" w:rsidP="0000393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FD" w:rsidRDefault="00E561FD" w:rsidP="0000393A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Англ язык</w:t>
            </w:r>
          </w:p>
          <w:p w:rsidR="00E561FD" w:rsidRDefault="00E561FD" w:rsidP="0000393A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(онлайн)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FD" w:rsidRDefault="00E561FD" w:rsidP="0000393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 октября</w:t>
            </w:r>
          </w:p>
        </w:tc>
        <w:tc>
          <w:tcPr>
            <w:tcW w:w="9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FD" w:rsidRDefault="00E561FD" w:rsidP="0000393A">
            <w:pPr>
              <w:jc w:val="center"/>
              <w:rPr>
                <w:rFonts w:ascii="Liberation Serif" w:hAnsi="Liberation Serif"/>
              </w:rPr>
            </w:pPr>
          </w:p>
          <w:p w:rsidR="00E561FD" w:rsidRDefault="00E561FD" w:rsidP="0000393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w:t xml:space="preserve">6 кл. </w:t>
            </w:r>
            <w:r>
              <w:rPr>
                <w:rFonts w:ascii="Liberation Serif" w:hAnsi="Liberation Serif"/>
              </w:rPr>
              <w:t>Тропина Анна</w:t>
            </w:r>
          </w:p>
          <w:p w:rsidR="00E561FD" w:rsidRPr="00435AD3" w:rsidRDefault="00E561FD" w:rsidP="0000393A">
            <w:pPr>
              <w:rPr>
                <w:rFonts w:ascii="Liberation Serif" w:hAnsi="Liberation Serif"/>
              </w:rPr>
            </w:pPr>
            <w:r w:rsidRPr="00C7563E">
              <w:rPr>
                <w:rFonts w:ascii="Liberation Serif" w:hAnsi="Liberation Serif"/>
                <w:b/>
              </w:rPr>
              <w:t>10 кл.</w:t>
            </w:r>
            <w:r>
              <w:rPr>
                <w:rFonts w:ascii="Liberation Serif" w:hAnsi="Liberation Serif"/>
                <w:b/>
              </w:rPr>
              <w:t xml:space="preserve"> </w:t>
            </w:r>
            <w:r>
              <w:rPr>
                <w:rFonts w:ascii="Liberation Serif" w:hAnsi="Liberation Serif"/>
              </w:rPr>
              <w:t xml:space="preserve"> Фомичева Таня, Шмарин Влад</w:t>
            </w:r>
          </w:p>
          <w:p w:rsidR="00E561FD" w:rsidRPr="00C7563E" w:rsidRDefault="00E561FD" w:rsidP="0000393A">
            <w:pPr>
              <w:rPr>
                <w:rFonts w:ascii="Liberation Serif" w:hAnsi="Liberation Serif"/>
              </w:rPr>
            </w:pPr>
          </w:p>
          <w:p w:rsidR="00E561FD" w:rsidRDefault="00E561FD" w:rsidP="0000393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FD" w:rsidRDefault="00E561FD" w:rsidP="0000393A">
            <w:pPr>
              <w:jc w:val="center"/>
              <w:rPr>
                <w:rFonts w:ascii="Liberation Serif" w:hAnsi="Liberation Serif" w:cs="Liberation Serif"/>
              </w:rPr>
            </w:pPr>
            <w:hyperlink r:id="rId18" w:history="1">
              <w:r>
                <w:rPr>
                  <w:rStyle w:val="af1"/>
                  <w:rFonts w:ascii="Liberation Serif" w:hAnsi="Liberation Serif" w:cs="Liberation Serif"/>
                </w:rPr>
                <w:t>https://vsosh.irro.ru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FD" w:rsidRDefault="00E561FD" w:rsidP="0000393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 08.00 </w:t>
            </w:r>
          </w:p>
          <w:p w:rsidR="00E561FD" w:rsidRDefault="00E561FD" w:rsidP="0000393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 22.00</w:t>
            </w:r>
          </w:p>
        </w:tc>
      </w:tr>
      <w:tr w:rsidR="00E561FD" w:rsidTr="0000393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1FD" w:rsidRDefault="00E561FD" w:rsidP="0000393A">
            <w:pPr>
              <w:suppressAutoHyphens w:val="0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FD" w:rsidRDefault="00E561FD" w:rsidP="0000393A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Англ язык</w:t>
            </w:r>
          </w:p>
          <w:p w:rsidR="00E561FD" w:rsidRDefault="00E561FD" w:rsidP="0000393A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(очно)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FD" w:rsidRDefault="00E561FD" w:rsidP="0000393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 октября</w:t>
            </w:r>
          </w:p>
        </w:tc>
        <w:tc>
          <w:tcPr>
            <w:tcW w:w="9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1FD" w:rsidRDefault="00E561FD" w:rsidP="0000393A">
            <w:pPr>
              <w:suppressAutoHyphens w:val="0"/>
              <w:rPr>
                <w:rFonts w:ascii="Liberation Serif" w:hAnsi="Liberation Seri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FD" w:rsidRDefault="00E561FD" w:rsidP="0000393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FD" w:rsidRDefault="00E561FD" w:rsidP="0000393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10.00</w:t>
            </w:r>
          </w:p>
        </w:tc>
      </w:tr>
      <w:tr w:rsidR="00E561FD" w:rsidTr="000039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E561FD" w:rsidRDefault="00E561FD" w:rsidP="0000393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E561FD" w:rsidRDefault="00E561FD" w:rsidP="0000393A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Информатика</w:t>
            </w:r>
          </w:p>
          <w:p w:rsidR="00E561FD" w:rsidRDefault="00E561FD" w:rsidP="0000393A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(онлайн)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E561FD" w:rsidRDefault="00E561FD" w:rsidP="0000393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 октября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E561FD" w:rsidRDefault="00E561FD" w:rsidP="0000393A">
            <w:pPr>
              <w:rPr>
                <w:rFonts w:ascii="Liberation Serif" w:hAnsi="Liberation Serif"/>
              </w:rPr>
            </w:pPr>
            <w:r w:rsidRPr="00C7563E">
              <w:rPr>
                <w:rFonts w:ascii="Liberation Serif" w:hAnsi="Liberation Serif"/>
                <w:b/>
              </w:rPr>
              <w:t>5 кл.</w:t>
            </w:r>
            <w:r>
              <w:rPr>
                <w:rFonts w:ascii="Liberation Serif" w:hAnsi="Liberation Serif"/>
                <w:b/>
              </w:rPr>
              <w:t xml:space="preserve"> </w:t>
            </w:r>
            <w:r>
              <w:rPr>
                <w:rFonts w:ascii="Liberation Serif" w:hAnsi="Liberation Serif"/>
              </w:rPr>
              <w:t>Мещеряков Савелий за 7 класс</w:t>
            </w:r>
          </w:p>
          <w:p w:rsidR="00E561FD" w:rsidRDefault="00E561FD" w:rsidP="0000393A">
            <w:pPr>
              <w:rPr>
                <w:rFonts w:ascii="Liberation Serif" w:hAnsi="Liberation Serif"/>
              </w:rPr>
            </w:pPr>
          </w:p>
          <w:p w:rsidR="00E561FD" w:rsidRDefault="00E561FD" w:rsidP="0000393A">
            <w:pPr>
              <w:rPr>
                <w:rFonts w:ascii="Liberation Serif" w:hAnsi="Liberation Serif"/>
              </w:rPr>
            </w:pPr>
            <w:r w:rsidRPr="00C7563E">
              <w:rPr>
                <w:rFonts w:ascii="Liberation Serif" w:hAnsi="Liberation Serif"/>
                <w:b/>
              </w:rPr>
              <w:t xml:space="preserve">8 кл. </w:t>
            </w:r>
            <w:r>
              <w:rPr>
                <w:rFonts w:ascii="Liberation Serif" w:hAnsi="Liberation Serif"/>
              </w:rPr>
              <w:t>Чемезов Данил, Лункин Саша. Чемезов Иван, Юшков Егор. Суслова Алина</w:t>
            </w:r>
          </w:p>
          <w:p w:rsidR="00E561FD" w:rsidRDefault="00E561FD" w:rsidP="0000393A">
            <w:pPr>
              <w:rPr>
                <w:rFonts w:ascii="Liberation Serif" w:hAnsi="Liberation Serif"/>
              </w:rPr>
            </w:pPr>
            <w:r w:rsidRPr="00C7563E">
              <w:rPr>
                <w:rFonts w:ascii="Liberation Serif" w:hAnsi="Liberation Serif"/>
                <w:b/>
              </w:rPr>
              <w:t>9 кл.</w:t>
            </w:r>
            <w:r>
              <w:rPr>
                <w:rFonts w:ascii="Liberation Serif" w:hAnsi="Liberation Serif"/>
                <w:b/>
              </w:rPr>
              <w:t xml:space="preserve"> </w:t>
            </w:r>
            <w:r>
              <w:rPr>
                <w:rFonts w:ascii="Liberation Serif" w:hAnsi="Liberation Serif"/>
              </w:rPr>
              <w:t xml:space="preserve"> Шишин Саша</w:t>
            </w:r>
          </w:p>
          <w:p w:rsidR="00E561FD" w:rsidRPr="00435AD3" w:rsidRDefault="00E561FD" w:rsidP="0000393A">
            <w:pPr>
              <w:rPr>
                <w:rFonts w:ascii="Liberation Serif" w:hAnsi="Liberation Serif"/>
              </w:rPr>
            </w:pPr>
          </w:p>
          <w:p w:rsidR="00E561FD" w:rsidRPr="00C7563E" w:rsidRDefault="00E561FD" w:rsidP="0000393A">
            <w:pPr>
              <w:rPr>
                <w:rFonts w:ascii="Liberation Serif" w:hAnsi="Liberation Serif"/>
              </w:rPr>
            </w:pPr>
          </w:p>
          <w:p w:rsidR="00E561FD" w:rsidRPr="00C7563E" w:rsidRDefault="00E561FD" w:rsidP="0000393A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E561FD" w:rsidRPr="00C7563E" w:rsidRDefault="00E561FD" w:rsidP="0000393A">
            <w:pPr>
              <w:jc w:val="center"/>
              <w:rPr>
                <w:rFonts w:ascii="Liberation Serif" w:hAnsi="Liberation Serif" w:cs="Liberation Serif"/>
              </w:rPr>
            </w:pPr>
            <w:hyperlink r:id="rId19" w:history="1">
              <w:r>
                <w:rPr>
                  <w:rStyle w:val="af1"/>
                  <w:rFonts w:ascii="Liberation Serif" w:hAnsi="Liberation Serif" w:cs="Liberation Serif"/>
                  <w:lang w:val="en-US"/>
                </w:rPr>
                <w:t>https</w:t>
              </w:r>
              <w:r w:rsidRPr="00C7563E">
                <w:rPr>
                  <w:rStyle w:val="af1"/>
                  <w:rFonts w:ascii="Liberation Serif" w:hAnsi="Liberation Serif" w:cs="Liberation Serif"/>
                </w:rPr>
                <w:t>:</w:t>
              </w:r>
              <w:r>
                <w:rPr>
                  <w:rStyle w:val="af1"/>
                  <w:rFonts w:ascii="Liberation Serif" w:hAnsi="Liberation Serif" w:cs="Liberation Serif"/>
                </w:rPr>
                <w:t>//uts.sirius.online|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E561FD" w:rsidRDefault="00E561FD" w:rsidP="0000393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 08.00 </w:t>
            </w:r>
          </w:p>
          <w:p w:rsidR="00E561FD" w:rsidRPr="00C7563E" w:rsidRDefault="00E561FD" w:rsidP="0000393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 22.00</w:t>
            </w:r>
          </w:p>
        </w:tc>
      </w:tr>
    </w:tbl>
    <w:p w:rsidR="006260AC" w:rsidRDefault="006260AC" w:rsidP="00E561FD">
      <w:pPr>
        <w:rPr>
          <w:rFonts w:ascii="Liberation Serif" w:hAnsi="Liberation Serif"/>
          <w:b/>
        </w:rPr>
      </w:pPr>
    </w:p>
    <w:p w:rsidR="006260AC" w:rsidRDefault="006260AC" w:rsidP="006260AC">
      <w:pPr>
        <w:jc w:val="center"/>
        <w:rPr>
          <w:rFonts w:ascii="Liberation Serif" w:hAnsi="Liberation Serif"/>
          <w:b/>
        </w:rPr>
      </w:pPr>
    </w:p>
    <w:p w:rsidR="00876364" w:rsidRDefault="00876364" w:rsidP="00F55A15">
      <w:pPr>
        <w:pStyle w:val="ae"/>
        <w:jc w:val="both"/>
        <w:rPr>
          <w:rFonts w:ascii="Liberation Serif" w:hAnsi="Liberation Serif"/>
          <w:b/>
          <w:bCs/>
        </w:rPr>
      </w:pPr>
    </w:p>
    <w:p w:rsidR="00E561FD" w:rsidRDefault="00E561FD" w:rsidP="00F55A15">
      <w:pPr>
        <w:pStyle w:val="ae"/>
        <w:jc w:val="both"/>
        <w:rPr>
          <w:rFonts w:ascii="Liberation Serif" w:hAnsi="Liberation Serif"/>
          <w:b/>
          <w:bCs/>
        </w:rPr>
      </w:pPr>
    </w:p>
    <w:p w:rsidR="00E561FD" w:rsidRDefault="00E561FD" w:rsidP="00F55A15">
      <w:pPr>
        <w:pStyle w:val="ae"/>
        <w:jc w:val="both"/>
        <w:rPr>
          <w:rFonts w:ascii="Liberation Serif" w:hAnsi="Liberation Serif"/>
          <w:b/>
          <w:bCs/>
        </w:rPr>
      </w:pPr>
    </w:p>
    <w:p w:rsidR="00E561FD" w:rsidRDefault="00E561FD" w:rsidP="00F55A15">
      <w:pPr>
        <w:pStyle w:val="ae"/>
        <w:jc w:val="both"/>
        <w:rPr>
          <w:rFonts w:ascii="Liberation Serif" w:hAnsi="Liberation Serif"/>
          <w:b/>
          <w:bCs/>
        </w:rPr>
      </w:pPr>
    </w:p>
    <w:p w:rsidR="00E561FD" w:rsidRDefault="00E561FD" w:rsidP="00F55A15">
      <w:pPr>
        <w:pStyle w:val="ae"/>
        <w:jc w:val="both"/>
        <w:rPr>
          <w:rFonts w:ascii="Liberation Serif" w:hAnsi="Liberation Serif"/>
          <w:b/>
          <w:bCs/>
        </w:rPr>
      </w:pPr>
    </w:p>
    <w:p w:rsidR="00E561FD" w:rsidRDefault="00E561FD" w:rsidP="00F55A15">
      <w:pPr>
        <w:pStyle w:val="ae"/>
        <w:jc w:val="both"/>
        <w:rPr>
          <w:rFonts w:ascii="Liberation Serif" w:hAnsi="Liberation Serif"/>
          <w:b/>
          <w:bCs/>
        </w:rPr>
      </w:pPr>
    </w:p>
    <w:p w:rsidR="00E561FD" w:rsidRDefault="00E561FD" w:rsidP="00F55A15">
      <w:pPr>
        <w:pStyle w:val="ae"/>
        <w:jc w:val="both"/>
        <w:rPr>
          <w:rFonts w:ascii="Liberation Serif" w:hAnsi="Liberation Serif"/>
          <w:b/>
          <w:bCs/>
        </w:rPr>
      </w:pPr>
    </w:p>
    <w:p w:rsidR="00E561FD" w:rsidRPr="00322406" w:rsidRDefault="00E561FD" w:rsidP="00F55A15">
      <w:pPr>
        <w:pStyle w:val="ae"/>
        <w:jc w:val="both"/>
        <w:rPr>
          <w:rFonts w:ascii="Liberation Serif" w:hAnsi="Liberation Serif"/>
          <w:b/>
          <w:bCs/>
        </w:rPr>
      </w:pPr>
    </w:p>
    <w:p w:rsidR="00876364" w:rsidRDefault="00876364" w:rsidP="00876364">
      <w:pPr>
        <w:pStyle w:val="ae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lastRenderedPageBreak/>
        <w:t>Состав организационного комитета</w:t>
      </w:r>
    </w:p>
    <w:p w:rsidR="00876364" w:rsidRDefault="00876364" w:rsidP="00876364">
      <w:pPr>
        <w:pStyle w:val="ae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школьного этапа всероссийской олимпиады школьников</w:t>
      </w:r>
    </w:p>
    <w:p w:rsidR="00876364" w:rsidRDefault="00B07DDF" w:rsidP="00876364">
      <w:pPr>
        <w:pStyle w:val="ae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в МКОУ «Травянская СОШ» в 2023/2024</w:t>
      </w:r>
      <w:r w:rsidR="00876364">
        <w:rPr>
          <w:rFonts w:ascii="Liberation Serif" w:hAnsi="Liberation Serif"/>
          <w:b/>
          <w:sz w:val="28"/>
          <w:szCs w:val="28"/>
        </w:rPr>
        <w:t xml:space="preserve"> учебном году</w:t>
      </w:r>
    </w:p>
    <w:p w:rsidR="00876364" w:rsidRDefault="00876364" w:rsidP="00876364">
      <w:pPr>
        <w:pStyle w:val="ae"/>
        <w:jc w:val="center"/>
        <w:rPr>
          <w:rFonts w:ascii="Liberation Serif" w:hAnsi="Liberation Serif"/>
          <w:sz w:val="28"/>
          <w:szCs w:val="28"/>
        </w:rPr>
      </w:pPr>
    </w:p>
    <w:p w:rsidR="00876364" w:rsidRDefault="00876364" w:rsidP="00876364">
      <w:pPr>
        <w:pStyle w:val="ae"/>
        <w:jc w:val="center"/>
        <w:rPr>
          <w:rFonts w:ascii="Liberation Serif" w:hAnsi="Liberation Serif"/>
          <w:sz w:val="28"/>
          <w:szCs w:val="28"/>
        </w:rPr>
      </w:pPr>
    </w:p>
    <w:p w:rsidR="00876364" w:rsidRDefault="00876364" w:rsidP="00876364">
      <w:pPr>
        <w:pStyle w:val="ae"/>
        <w:numPr>
          <w:ilvl w:val="0"/>
          <w:numId w:val="19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Парадеева Екатерина Ивановна, директор  МКОУ «Травянская СОШ»», председатель оргкомитета;</w:t>
      </w:r>
    </w:p>
    <w:p w:rsidR="00876364" w:rsidRDefault="006C4BC2" w:rsidP="00876364">
      <w:pPr>
        <w:pStyle w:val="ae"/>
        <w:numPr>
          <w:ilvl w:val="0"/>
          <w:numId w:val="19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Афанасьева Алена Николаевна</w:t>
      </w:r>
      <w:r w:rsidR="00876364"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и.о. заместителя</w:t>
      </w:r>
      <w:r w:rsidR="00876364">
        <w:rPr>
          <w:rFonts w:ascii="Liberation Serif" w:hAnsi="Liberation Serif"/>
          <w:sz w:val="28"/>
          <w:szCs w:val="28"/>
        </w:rPr>
        <w:t xml:space="preserve"> директора по учебной части, заместитель пред</w:t>
      </w:r>
      <w:r>
        <w:rPr>
          <w:rFonts w:ascii="Liberation Serif" w:hAnsi="Liberation Serif"/>
          <w:sz w:val="28"/>
          <w:szCs w:val="28"/>
        </w:rPr>
        <w:t>седателя</w:t>
      </w:r>
      <w:r w:rsidR="00876364">
        <w:rPr>
          <w:rFonts w:ascii="Liberation Serif" w:hAnsi="Liberation Serif"/>
          <w:sz w:val="28"/>
          <w:szCs w:val="28"/>
        </w:rPr>
        <w:t xml:space="preserve"> оргкомитета;</w:t>
      </w:r>
    </w:p>
    <w:p w:rsidR="00876364" w:rsidRDefault="00876364" w:rsidP="00876364">
      <w:pPr>
        <w:pStyle w:val="ae"/>
        <w:numPr>
          <w:ilvl w:val="0"/>
          <w:numId w:val="19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Кондратьева Светлана Викторовна, ответственный  за  организацию олимпиады в МКОУ «Травянская СОШ»</w:t>
      </w:r>
    </w:p>
    <w:p w:rsidR="00876364" w:rsidRDefault="00876364" w:rsidP="00876364">
      <w:pPr>
        <w:pStyle w:val="ae"/>
        <w:numPr>
          <w:ilvl w:val="0"/>
          <w:numId w:val="19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Ответствен</w:t>
      </w:r>
      <w:r w:rsidR="006C4BC2">
        <w:rPr>
          <w:rFonts w:ascii="Liberation Serif" w:hAnsi="Liberation Serif"/>
          <w:sz w:val="28"/>
          <w:szCs w:val="28"/>
        </w:rPr>
        <w:t>ный за техническое сопровождение</w:t>
      </w:r>
      <w:r>
        <w:rPr>
          <w:rFonts w:ascii="Liberation Serif" w:hAnsi="Liberation Serif"/>
          <w:sz w:val="28"/>
          <w:szCs w:val="28"/>
        </w:rPr>
        <w:t xml:space="preserve"> школьного этапа олимпиады Ц</w:t>
      </w:r>
      <w:r w:rsidR="00B07DDF">
        <w:rPr>
          <w:rFonts w:ascii="Liberation Serif" w:hAnsi="Liberation Serif"/>
          <w:sz w:val="28"/>
          <w:szCs w:val="28"/>
        </w:rPr>
        <w:t>ыпуштанова Екатерина Николаевна</w:t>
      </w:r>
      <w:r>
        <w:rPr>
          <w:rFonts w:ascii="Liberation Serif" w:hAnsi="Liberation Serif"/>
          <w:sz w:val="28"/>
          <w:szCs w:val="28"/>
        </w:rPr>
        <w:t>.</w:t>
      </w:r>
    </w:p>
    <w:p w:rsidR="00876364" w:rsidRDefault="00876364" w:rsidP="00876364">
      <w:pPr>
        <w:pStyle w:val="ae"/>
        <w:ind w:left="5670"/>
        <w:jc w:val="both"/>
        <w:rPr>
          <w:rFonts w:ascii="Liberation Serif" w:hAnsi="Liberation Serif"/>
          <w:sz w:val="28"/>
          <w:szCs w:val="28"/>
        </w:rPr>
      </w:pPr>
    </w:p>
    <w:p w:rsidR="00876364" w:rsidRDefault="00876364" w:rsidP="00876364">
      <w:pPr>
        <w:pStyle w:val="ae"/>
        <w:ind w:left="5670"/>
        <w:jc w:val="both"/>
        <w:rPr>
          <w:rFonts w:ascii="Liberation Serif" w:hAnsi="Liberation Serif"/>
          <w:sz w:val="28"/>
          <w:szCs w:val="28"/>
        </w:rPr>
      </w:pPr>
    </w:p>
    <w:p w:rsidR="00876364" w:rsidRDefault="00876364" w:rsidP="00876364">
      <w:pPr>
        <w:pStyle w:val="ae"/>
        <w:ind w:left="5670"/>
        <w:jc w:val="both"/>
        <w:rPr>
          <w:rFonts w:ascii="Liberation Serif" w:hAnsi="Liberation Serif"/>
          <w:sz w:val="28"/>
          <w:szCs w:val="28"/>
        </w:rPr>
      </w:pPr>
    </w:p>
    <w:p w:rsidR="00876364" w:rsidRDefault="00876364" w:rsidP="00876364">
      <w:pPr>
        <w:pStyle w:val="ae"/>
        <w:ind w:left="5670"/>
        <w:jc w:val="both"/>
        <w:rPr>
          <w:rFonts w:ascii="Liberation Serif" w:hAnsi="Liberation Serif"/>
          <w:sz w:val="28"/>
          <w:szCs w:val="28"/>
        </w:rPr>
      </w:pPr>
    </w:p>
    <w:p w:rsidR="00876364" w:rsidRDefault="00876364" w:rsidP="00876364">
      <w:pPr>
        <w:pStyle w:val="ae"/>
        <w:ind w:left="5670"/>
        <w:jc w:val="both"/>
        <w:rPr>
          <w:rFonts w:ascii="Liberation Serif" w:hAnsi="Liberation Serif"/>
          <w:sz w:val="28"/>
          <w:szCs w:val="28"/>
        </w:rPr>
      </w:pPr>
    </w:p>
    <w:p w:rsidR="00876364" w:rsidRDefault="00876364" w:rsidP="00876364">
      <w:pPr>
        <w:pStyle w:val="ae"/>
        <w:ind w:left="5670"/>
        <w:jc w:val="both"/>
        <w:rPr>
          <w:rFonts w:ascii="Liberation Serif" w:hAnsi="Liberation Serif"/>
          <w:sz w:val="28"/>
          <w:szCs w:val="28"/>
        </w:rPr>
      </w:pPr>
    </w:p>
    <w:p w:rsidR="00876364" w:rsidRDefault="00876364" w:rsidP="00876364">
      <w:pPr>
        <w:pStyle w:val="ae"/>
        <w:ind w:left="5670"/>
        <w:jc w:val="both"/>
        <w:rPr>
          <w:rFonts w:ascii="Liberation Serif" w:hAnsi="Liberation Serif"/>
          <w:sz w:val="28"/>
          <w:szCs w:val="28"/>
        </w:rPr>
      </w:pPr>
    </w:p>
    <w:p w:rsidR="00876364" w:rsidRDefault="00876364" w:rsidP="00876364">
      <w:pPr>
        <w:pStyle w:val="ae"/>
        <w:ind w:left="5670"/>
        <w:rPr>
          <w:rFonts w:ascii="Liberation Serif" w:hAnsi="Liberation Serif"/>
          <w:sz w:val="28"/>
          <w:szCs w:val="28"/>
        </w:rPr>
      </w:pPr>
    </w:p>
    <w:p w:rsidR="00876364" w:rsidRDefault="00876364" w:rsidP="00876364">
      <w:pPr>
        <w:pStyle w:val="ae"/>
        <w:ind w:left="5670"/>
        <w:rPr>
          <w:rFonts w:ascii="Liberation Serif" w:hAnsi="Liberation Serif"/>
          <w:sz w:val="28"/>
          <w:szCs w:val="28"/>
        </w:rPr>
      </w:pPr>
    </w:p>
    <w:p w:rsidR="00876364" w:rsidRDefault="00876364" w:rsidP="00876364">
      <w:pPr>
        <w:pStyle w:val="ae"/>
        <w:ind w:left="5670"/>
        <w:rPr>
          <w:rFonts w:ascii="Liberation Serif" w:hAnsi="Liberation Serif"/>
          <w:sz w:val="28"/>
          <w:szCs w:val="28"/>
        </w:rPr>
      </w:pPr>
    </w:p>
    <w:p w:rsidR="00876364" w:rsidRDefault="00876364" w:rsidP="00876364">
      <w:pPr>
        <w:pStyle w:val="ae"/>
        <w:ind w:left="5670"/>
        <w:rPr>
          <w:rFonts w:ascii="Liberation Serif" w:hAnsi="Liberation Serif"/>
          <w:sz w:val="28"/>
          <w:szCs w:val="28"/>
        </w:rPr>
      </w:pPr>
    </w:p>
    <w:p w:rsidR="00876364" w:rsidRDefault="00876364" w:rsidP="00876364">
      <w:pPr>
        <w:pStyle w:val="ae"/>
        <w:ind w:left="5670"/>
        <w:rPr>
          <w:rFonts w:ascii="Liberation Serif" w:hAnsi="Liberation Serif"/>
          <w:sz w:val="28"/>
          <w:szCs w:val="28"/>
        </w:rPr>
      </w:pPr>
    </w:p>
    <w:p w:rsidR="00876364" w:rsidRDefault="00876364" w:rsidP="00876364">
      <w:pPr>
        <w:pStyle w:val="ae"/>
        <w:ind w:left="5670"/>
        <w:rPr>
          <w:rFonts w:ascii="Liberation Serif" w:hAnsi="Liberation Serif"/>
        </w:rPr>
      </w:pPr>
    </w:p>
    <w:p w:rsidR="00876364" w:rsidRDefault="00876364" w:rsidP="00876364">
      <w:pPr>
        <w:pStyle w:val="ae"/>
        <w:ind w:left="5670"/>
        <w:rPr>
          <w:rFonts w:ascii="Liberation Serif" w:hAnsi="Liberation Serif"/>
        </w:rPr>
      </w:pPr>
    </w:p>
    <w:p w:rsidR="00876364" w:rsidRDefault="00876364" w:rsidP="00876364">
      <w:pPr>
        <w:pStyle w:val="ae"/>
        <w:ind w:left="5670"/>
        <w:rPr>
          <w:rFonts w:ascii="Liberation Serif" w:hAnsi="Liberation Serif"/>
        </w:rPr>
      </w:pPr>
    </w:p>
    <w:p w:rsidR="00876364" w:rsidRDefault="00876364" w:rsidP="00876364">
      <w:pPr>
        <w:pStyle w:val="ae"/>
        <w:ind w:left="5670"/>
        <w:rPr>
          <w:rFonts w:ascii="Liberation Serif" w:hAnsi="Liberation Serif"/>
        </w:rPr>
      </w:pPr>
    </w:p>
    <w:p w:rsidR="00876364" w:rsidRDefault="00876364" w:rsidP="00876364">
      <w:pPr>
        <w:pStyle w:val="ae"/>
        <w:ind w:left="5670"/>
        <w:rPr>
          <w:rFonts w:ascii="Liberation Serif" w:hAnsi="Liberation Serif"/>
        </w:rPr>
      </w:pPr>
    </w:p>
    <w:p w:rsidR="00876364" w:rsidRDefault="00876364" w:rsidP="00876364">
      <w:pPr>
        <w:pStyle w:val="ae"/>
        <w:ind w:left="5670"/>
        <w:rPr>
          <w:rFonts w:ascii="Liberation Serif" w:hAnsi="Liberation Serif"/>
        </w:rPr>
      </w:pPr>
    </w:p>
    <w:p w:rsidR="00876364" w:rsidRDefault="00876364" w:rsidP="00876364">
      <w:pPr>
        <w:pStyle w:val="ae"/>
        <w:ind w:left="5670"/>
        <w:rPr>
          <w:rFonts w:ascii="Liberation Serif" w:hAnsi="Liberation Serif"/>
        </w:rPr>
      </w:pPr>
    </w:p>
    <w:p w:rsidR="00876364" w:rsidRDefault="00876364" w:rsidP="00876364">
      <w:pPr>
        <w:pStyle w:val="ae"/>
        <w:ind w:left="5670"/>
        <w:rPr>
          <w:rFonts w:ascii="Liberation Serif" w:hAnsi="Liberation Serif"/>
        </w:rPr>
      </w:pPr>
    </w:p>
    <w:p w:rsidR="00876364" w:rsidRDefault="00876364" w:rsidP="00876364">
      <w:pPr>
        <w:pStyle w:val="ae"/>
        <w:ind w:left="5670"/>
        <w:rPr>
          <w:rFonts w:ascii="Liberation Serif" w:hAnsi="Liberation Serif"/>
        </w:rPr>
      </w:pPr>
    </w:p>
    <w:p w:rsidR="00876364" w:rsidRPr="00E561FD" w:rsidRDefault="00876364" w:rsidP="00E561FD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lastRenderedPageBreak/>
        <w:t>Составы жюри и апелляционных комиссий школьного этапа всероссийской олимпиады школьнико</w:t>
      </w:r>
      <w:r w:rsidR="00B07DDF">
        <w:rPr>
          <w:rFonts w:ascii="Liberation Serif" w:hAnsi="Liberation Serif"/>
          <w:b/>
        </w:rPr>
        <w:t>в в МКОУ «Травянская СОШ» в 2023/2024</w:t>
      </w:r>
      <w:r>
        <w:rPr>
          <w:rFonts w:ascii="Liberation Serif" w:hAnsi="Liberation Serif"/>
          <w:b/>
        </w:rPr>
        <w:t xml:space="preserve"> учебном году</w:t>
      </w:r>
    </w:p>
    <w:p w:rsidR="00876364" w:rsidRDefault="00876364" w:rsidP="00876364">
      <w:pPr>
        <w:pStyle w:val="ae"/>
        <w:jc w:val="center"/>
        <w:rPr>
          <w:rFonts w:ascii="Liberation Serif" w:hAnsi="Liberation Serif"/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8"/>
        <w:gridCol w:w="5802"/>
        <w:gridCol w:w="5670"/>
      </w:tblGrid>
      <w:tr w:rsidR="00876364" w:rsidTr="00E561FD"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64" w:rsidRDefault="00876364">
            <w:pPr>
              <w:pStyle w:val="ae"/>
              <w:jc w:val="center"/>
              <w:rPr>
                <w:rFonts w:ascii="Liberation Serif" w:hAnsi="Liberation Serif"/>
                <w:b/>
                <w:kern w:val="2"/>
              </w:rPr>
            </w:pPr>
            <w:r>
              <w:rPr>
                <w:rFonts w:ascii="Liberation Serif" w:hAnsi="Liberation Serif"/>
                <w:b/>
              </w:rPr>
              <w:t>Общеобразовательная организация</w:t>
            </w:r>
          </w:p>
        </w:tc>
      </w:tr>
      <w:tr w:rsidR="00876364" w:rsidTr="00E561FD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64" w:rsidRDefault="00876364">
            <w:pPr>
              <w:pStyle w:val="ae"/>
              <w:jc w:val="center"/>
              <w:rPr>
                <w:rFonts w:ascii="Liberation Serif" w:hAnsi="Liberation Serif"/>
                <w:b/>
                <w:kern w:val="2"/>
              </w:rPr>
            </w:pPr>
            <w:r>
              <w:rPr>
                <w:rFonts w:ascii="Liberation Serif" w:hAnsi="Liberation Serif"/>
                <w:b/>
              </w:rPr>
              <w:t>Общеобразовательный предмет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64" w:rsidRDefault="00876364">
            <w:pPr>
              <w:pStyle w:val="ae"/>
              <w:jc w:val="center"/>
              <w:rPr>
                <w:rFonts w:ascii="Liberation Serif" w:hAnsi="Liberation Serif"/>
                <w:b/>
                <w:kern w:val="2"/>
              </w:rPr>
            </w:pPr>
            <w:r>
              <w:rPr>
                <w:rFonts w:ascii="Liberation Serif" w:hAnsi="Liberation Serif"/>
                <w:b/>
              </w:rPr>
              <w:t>Составы жюри</w:t>
            </w:r>
          </w:p>
          <w:p w:rsidR="00876364" w:rsidRDefault="00876364">
            <w:pPr>
              <w:pStyle w:val="ae"/>
              <w:jc w:val="center"/>
              <w:rPr>
                <w:rFonts w:ascii="Liberation Serif" w:hAnsi="Liberation Serif"/>
                <w:b/>
                <w:kern w:val="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64" w:rsidRDefault="00876364">
            <w:pPr>
              <w:pStyle w:val="ae"/>
              <w:jc w:val="center"/>
              <w:rPr>
                <w:rFonts w:ascii="Liberation Serif" w:hAnsi="Liberation Serif"/>
                <w:b/>
                <w:kern w:val="2"/>
              </w:rPr>
            </w:pPr>
            <w:r>
              <w:rPr>
                <w:rFonts w:ascii="Liberation Serif" w:hAnsi="Liberation Serif"/>
                <w:b/>
              </w:rPr>
              <w:t xml:space="preserve">Составы апелляционных комиссий </w:t>
            </w:r>
          </w:p>
        </w:tc>
      </w:tr>
      <w:tr w:rsidR="00876364" w:rsidTr="00E561FD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64" w:rsidRDefault="00876364">
            <w:pPr>
              <w:suppressAutoHyphens w:val="0"/>
              <w:spacing w:line="330" w:lineRule="atLeast"/>
              <w:jc w:val="center"/>
              <w:rPr>
                <w:rFonts w:ascii="Liberation Serif" w:hAnsi="Liberation Serif" w:cs="Tahoma"/>
                <w:kern w:val="2"/>
              </w:rPr>
            </w:pPr>
            <w:r>
              <w:rPr>
                <w:rFonts w:ascii="Liberation Serif" w:hAnsi="Liberation Serif" w:cs="Tahoma"/>
              </w:rPr>
              <w:t>Физика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64" w:rsidRDefault="00876364">
            <w:pPr>
              <w:pStyle w:val="ae"/>
              <w:rPr>
                <w:rFonts w:ascii="Liberation Serif" w:hAnsi="Liberation Serif"/>
                <w:kern w:val="2"/>
              </w:rPr>
            </w:pPr>
            <w:r>
              <w:rPr>
                <w:rFonts w:ascii="Liberation Serif" w:hAnsi="Liberation Serif"/>
              </w:rPr>
              <w:t>Таптыгина В. М., учитель физики</w:t>
            </w:r>
          </w:p>
          <w:p w:rsidR="00876364" w:rsidRDefault="00876364">
            <w:pPr>
              <w:pStyle w:val="a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Мальцева Н. А., учитель химии</w:t>
            </w:r>
          </w:p>
          <w:p w:rsidR="00876364" w:rsidRDefault="00876364">
            <w:pPr>
              <w:pStyle w:val="a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Цыпуштанова Е. Н., учитель информатики</w:t>
            </w:r>
          </w:p>
          <w:p w:rsidR="00876364" w:rsidRDefault="00876364">
            <w:pPr>
              <w:pStyle w:val="ae"/>
              <w:rPr>
                <w:rFonts w:ascii="Liberation Serif" w:hAnsi="Liberation Serif"/>
              </w:rPr>
            </w:pPr>
          </w:p>
          <w:p w:rsidR="00876364" w:rsidRDefault="00876364">
            <w:pPr>
              <w:pStyle w:val="ae"/>
              <w:rPr>
                <w:rFonts w:ascii="Liberation Serif" w:hAnsi="Liberation Serif"/>
                <w:kern w:val="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64" w:rsidRDefault="00876364">
            <w:pPr>
              <w:pStyle w:val="ae"/>
              <w:rPr>
                <w:rFonts w:ascii="Liberation Serif" w:hAnsi="Liberation Serif"/>
                <w:kern w:val="2"/>
              </w:rPr>
            </w:pPr>
            <w:r>
              <w:rPr>
                <w:rFonts w:ascii="Liberation Serif" w:hAnsi="Liberation Serif"/>
              </w:rPr>
              <w:t>Афанасьева А. Н., учитель нач. классов</w:t>
            </w:r>
          </w:p>
          <w:p w:rsidR="00876364" w:rsidRDefault="00876364">
            <w:pPr>
              <w:pStyle w:val="a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Кондратьева С. В., ПДО</w:t>
            </w:r>
          </w:p>
          <w:p w:rsidR="00876364" w:rsidRDefault="00876364">
            <w:pPr>
              <w:pStyle w:val="ae"/>
              <w:rPr>
                <w:rFonts w:ascii="Liberation Serif" w:hAnsi="Liberation Serif"/>
                <w:kern w:val="2"/>
              </w:rPr>
            </w:pPr>
            <w:r>
              <w:rPr>
                <w:rFonts w:ascii="Liberation Serif" w:hAnsi="Liberation Serif"/>
              </w:rPr>
              <w:t>Макишева А. А.., учитель начальных классов</w:t>
            </w:r>
          </w:p>
        </w:tc>
      </w:tr>
      <w:tr w:rsidR="00876364" w:rsidTr="00E561FD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64" w:rsidRDefault="00876364">
            <w:pPr>
              <w:suppressAutoHyphens w:val="0"/>
              <w:spacing w:line="258" w:lineRule="atLeast"/>
              <w:jc w:val="center"/>
              <w:rPr>
                <w:rFonts w:ascii="Liberation Serif" w:hAnsi="Liberation Serif" w:cs="Tahoma"/>
                <w:kern w:val="2"/>
              </w:rPr>
            </w:pPr>
            <w:r>
              <w:rPr>
                <w:rFonts w:ascii="Liberation Serif" w:hAnsi="Liberation Serif" w:cs="Tahoma"/>
              </w:rPr>
              <w:t>География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64" w:rsidRDefault="00876364">
            <w:pPr>
              <w:pStyle w:val="ae"/>
              <w:jc w:val="center"/>
              <w:rPr>
                <w:rFonts w:ascii="Liberation Serif" w:hAnsi="Liberation Serif"/>
                <w:kern w:val="2"/>
              </w:rPr>
            </w:pPr>
            <w:r>
              <w:rPr>
                <w:rFonts w:ascii="Liberation Serif" w:hAnsi="Liberation Serif"/>
              </w:rPr>
              <w:t>Дементьева Н. А., учитель географии</w:t>
            </w:r>
          </w:p>
          <w:p w:rsidR="00876364" w:rsidRDefault="00876364">
            <w:pPr>
              <w:pStyle w:val="a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Мальцева Н. А., учитель биологии</w:t>
            </w:r>
          </w:p>
          <w:p w:rsidR="00876364" w:rsidRDefault="00876364">
            <w:pPr>
              <w:pStyle w:val="a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Хуршудян Н. П., ПДО</w:t>
            </w:r>
          </w:p>
          <w:p w:rsidR="00876364" w:rsidRDefault="00876364">
            <w:pPr>
              <w:pStyle w:val="ae"/>
              <w:jc w:val="center"/>
              <w:rPr>
                <w:rFonts w:ascii="Liberation Serif" w:hAnsi="Liberation Serif"/>
                <w:kern w:val="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64" w:rsidRDefault="00876364">
            <w:pPr>
              <w:pStyle w:val="ae"/>
              <w:rPr>
                <w:rFonts w:ascii="Liberation Serif" w:hAnsi="Liberation Serif"/>
                <w:kern w:val="2"/>
              </w:rPr>
            </w:pPr>
            <w:r>
              <w:rPr>
                <w:rFonts w:ascii="Liberation Serif" w:hAnsi="Liberation Serif"/>
              </w:rPr>
              <w:t>Макишева А. а., учитель нач. классов</w:t>
            </w:r>
          </w:p>
          <w:p w:rsidR="00876364" w:rsidRDefault="00876364">
            <w:pPr>
              <w:pStyle w:val="a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Иванова М. С., учитель нач. классов</w:t>
            </w:r>
          </w:p>
          <w:p w:rsidR="00876364" w:rsidRDefault="00876364">
            <w:pPr>
              <w:pStyle w:val="ae"/>
              <w:rPr>
                <w:rFonts w:ascii="Liberation Serif" w:hAnsi="Liberation Serif"/>
                <w:kern w:val="2"/>
              </w:rPr>
            </w:pPr>
            <w:r>
              <w:rPr>
                <w:rFonts w:ascii="Liberation Serif" w:hAnsi="Liberation Serif"/>
              </w:rPr>
              <w:t>Юшкова Л. А., учитель технологии</w:t>
            </w:r>
          </w:p>
        </w:tc>
      </w:tr>
      <w:tr w:rsidR="00876364" w:rsidTr="00E561FD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64" w:rsidRDefault="00876364">
            <w:pPr>
              <w:suppressAutoHyphens w:val="0"/>
              <w:spacing w:line="330" w:lineRule="atLeast"/>
              <w:jc w:val="center"/>
              <w:rPr>
                <w:rFonts w:ascii="Liberation Serif" w:hAnsi="Liberation Serif" w:cs="Tahoma"/>
                <w:kern w:val="2"/>
              </w:rPr>
            </w:pPr>
            <w:r>
              <w:rPr>
                <w:rFonts w:ascii="Liberation Serif" w:hAnsi="Liberation Serif" w:cs="Tahoma"/>
              </w:rPr>
              <w:t>Обществознание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64" w:rsidRDefault="00876364">
            <w:pPr>
              <w:pStyle w:val="ae"/>
              <w:rPr>
                <w:rFonts w:ascii="Liberation Serif" w:hAnsi="Liberation Serif"/>
                <w:kern w:val="2"/>
              </w:rPr>
            </w:pPr>
            <w:r>
              <w:rPr>
                <w:rFonts w:ascii="Liberation Serif" w:hAnsi="Liberation Serif"/>
              </w:rPr>
              <w:t>Костина Е. Г., учитель истории и обществознания</w:t>
            </w:r>
          </w:p>
          <w:p w:rsidR="00876364" w:rsidRDefault="00876364">
            <w:pPr>
              <w:pStyle w:val="a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Гречкина Л. И. , учитель истории</w:t>
            </w:r>
          </w:p>
          <w:p w:rsidR="00876364" w:rsidRDefault="00876364">
            <w:pPr>
              <w:pStyle w:val="a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Юшкова Л. А., учитель технологии</w:t>
            </w:r>
          </w:p>
          <w:p w:rsidR="00876364" w:rsidRDefault="00876364">
            <w:pPr>
              <w:pStyle w:val="ae"/>
              <w:jc w:val="center"/>
              <w:rPr>
                <w:rFonts w:ascii="Liberation Serif" w:hAnsi="Liberation Serif"/>
                <w:kern w:val="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64" w:rsidRDefault="00876364">
            <w:pPr>
              <w:pStyle w:val="ae"/>
              <w:rPr>
                <w:rFonts w:ascii="Liberation Serif" w:hAnsi="Liberation Serif"/>
                <w:kern w:val="2"/>
              </w:rPr>
            </w:pPr>
            <w:r>
              <w:rPr>
                <w:rFonts w:ascii="Liberation Serif" w:hAnsi="Liberation Serif"/>
              </w:rPr>
              <w:t>Иванова М. С., учитель нач. классов</w:t>
            </w:r>
          </w:p>
          <w:p w:rsidR="00876364" w:rsidRDefault="00876364">
            <w:pPr>
              <w:pStyle w:val="a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Бобкова Л. П., учитель нач. классов</w:t>
            </w:r>
          </w:p>
          <w:p w:rsidR="00876364" w:rsidRDefault="00876364">
            <w:pPr>
              <w:pStyle w:val="a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Хуршудян Н. П, ПДО</w:t>
            </w:r>
          </w:p>
          <w:p w:rsidR="00876364" w:rsidRDefault="00876364">
            <w:pPr>
              <w:pStyle w:val="ae"/>
              <w:jc w:val="center"/>
              <w:rPr>
                <w:rFonts w:ascii="Liberation Serif" w:hAnsi="Liberation Serif"/>
                <w:kern w:val="2"/>
              </w:rPr>
            </w:pPr>
          </w:p>
        </w:tc>
      </w:tr>
      <w:tr w:rsidR="00876364" w:rsidTr="00E561FD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64" w:rsidRDefault="00876364">
            <w:pPr>
              <w:suppressAutoHyphens w:val="0"/>
              <w:spacing w:line="330" w:lineRule="atLeast"/>
              <w:jc w:val="center"/>
              <w:rPr>
                <w:rFonts w:ascii="Liberation Serif" w:hAnsi="Liberation Serif" w:cs="Tahoma"/>
                <w:kern w:val="2"/>
              </w:rPr>
            </w:pPr>
            <w:r>
              <w:rPr>
                <w:rFonts w:ascii="Liberation Serif" w:hAnsi="Liberation Serif" w:cs="Tahoma"/>
              </w:rPr>
              <w:t>Биология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64" w:rsidRDefault="00876364">
            <w:pPr>
              <w:pStyle w:val="ae"/>
              <w:rPr>
                <w:rFonts w:ascii="Liberation Serif" w:hAnsi="Liberation Serif"/>
                <w:kern w:val="2"/>
              </w:rPr>
            </w:pPr>
            <w:r>
              <w:rPr>
                <w:rFonts w:ascii="Liberation Serif" w:hAnsi="Liberation Serif"/>
              </w:rPr>
              <w:t>Мальцева Н. А.,</w:t>
            </w:r>
            <w:r w:rsidR="00B07DDF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учитель биологии, Юшкова Л. А., учитель технологии</w:t>
            </w:r>
            <w:r w:rsidR="00B07DDF">
              <w:rPr>
                <w:rFonts w:ascii="Liberation Serif" w:hAnsi="Liberation Serif"/>
              </w:rPr>
              <w:t>,</w:t>
            </w:r>
          </w:p>
          <w:p w:rsidR="00876364" w:rsidRDefault="00876364">
            <w:pPr>
              <w:pStyle w:val="ae"/>
              <w:rPr>
                <w:rFonts w:ascii="Liberation Serif" w:hAnsi="Liberation Serif"/>
                <w:kern w:val="2"/>
              </w:rPr>
            </w:pPr>
            <w:r>
              <w:rPr>
                <w:rFonts w:ascii="Liberation Serif" w:hAnsi="Liberation Serif"/>
              </w:rPr>
              <w:t>Дементьева Н. А., учитель географии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64" w:rsidRDefault="00876364">
            <w:pPr>
              <w:pStyle w:val="ae"/>
              <w:rPr>
                <w:rFonts w:ascii="Liberation Serif" w:hAnsi="Liberation Serif"/>
                <w:kern w:val="2"/>
              </w:rPr>
            </w:pPr>
            <w:r>
              <w:rPr>
                <w:rFonts w:ascii="Liberation Serif" w:hAnsi="Liberation Serif"/>
              </w:rPr>
              <w:t>Кондратьева С. В., ПДО</w:t>
            </w:r>
          </w:p>
          <w:p w:rsidR="00876364" w:rsidRDefault="00876364">
            <w:pPr>
              <w:pStyle w:val="a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Хуршудян Н. П., ПДО,</w:t>
            </w:r>
          </w:p>
          <w:p w:rsidR="00876364" w:rsidRDefault="00876364">
            <w:pPr>
              <w:pStyle w:val="ae"/>
              <w:rPr>
                <w:rFonts w:ascii="Liberation Serif" w:hAnsi="Liberation Serif"/>
                <w:kern w:val="2"/>
              </w:rPr>
            </w:pPr>
            <w:r>
              <w:rPr>
                <w:rFonts w:ascii="Liberation Serif" w:hAnsi="Liberation Serif"/>
              </w:rPr>
              <w:t>Шишова Е. Г., учитель музыки</w:t>
            </w:r>
          </w:p>
        </w:tc>
      </w:tr>
      <w:tr w:rsidR="00876364" w:rsidTr="00E561FD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64" w:rsidRDefault="00876364">
            <w:pPr>
              <w:suppressAutoHyphens w:val="0"/>
              <w:spacing w:line="330" w:lineRule="atLeast"/>
              <w:jc w:val="center"/>
              <w:rPr>
                <w:rFonts w:ascii="Liberation Serif" w:hAnsi="Liberation Serif" w:cs="Tahoma"/>
                <w:kern w:val="2"/>
              </w:rPr>
            </w:pPr>
            <w:r>
              <w:rPr>
                <w:rFonts w:ascii="Liberation Serif" w:hAnsi="Liberation Serif" w:cs="Tahoma"/>
              </w:rPr>
              <w:t>История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64" w:rsidRDefault="00876364">
            <w:pPr>
              <w:pStyle w:val="ae"/>
              <w:rPr>
                <w:rFonts w:ascii="Liberation Serif" w:hAnsi="Liberation Serif"/>
                <w:kern w:val="2"/>
              </w:rPr>
            </w:pPr>
            <w:r>
              <w:rPr>
                <w:rFonts w:ascii="Liberation Serif" w:hAnsi="Liberation Serif"/>
              </w:rPr>
              <w:t>Костина Е. Г., учитель истории и обществознания</w:t>
            </w:r>
          </w:p>
          <w:p w:rsidR="00876364" w:rsidRDefault="00876364">
            <w:pPr>
              <w:pStyle w:val="a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Гречкина Л. И. , учитель истории</w:t>
            </w:r>
          </w:p>
          <w:p w:rsidR="00876364" w:rsidRDefault="00876364">
            <w:pPr>
              <w:pStyle w:val="a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Бобкова Л. П.. учитель начальных классов</w:t>
            </w:r>
          </w:p>
          <w:p w:rsidR="00876364" w:rsidRDefault="00876364">
            <w:pPr>
              <w:pStyle w:val="ae"/>
              <w:jc w:val="center"/>
              <w:rPr>
                <w:rFonts w:ascii="Liberation Serif" w:hAnsi="Liberation Serif"/>
                <w:kern w:val="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64" w:rsidRDefault="00876364">
            <w:pPr>
              <w:pStyle w:val="ae"/>
              <w:rPr>
                <w:rFonts w:ascii="Liberation Serif" w:hAnsi="Liberation Serif"/>
                <w:kern w:val="2"/>
              </w:rPr>
            </w:pPr>
            <w:r>
              <w:rPr>
                <w:rFonts w:ascii="Liberation Serif" w:hAnsi="Liberation Serif"/>
              </w:rPr>
              <w:t>Дементьева Н. А., учитель географии</w:t>
            </w:r>
          </w:p>
          <w:p w:rsidR="00876364" w:rsidRDefault="00876364">
            <w:pPr>
              <w:pStyle w:val="a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Иванова М. С., учитель начальных классов</w:t>
            </w:r>
          </w:p>
          <w:p w:rsidR="00876364" w:rsidRDefault="00876364">
            <w:pPr>
              <w:pStyle w:val="ae"/>
              <w:rPr>
                <w:rFonts w:ascii="Liberation Serif" w:hAnsi="Liberation Serif"/>
                <w:kern w:val="2"/>
              </w:rPr>
            </w:pPr>
            <w:r>
              <w:rPr>
                <w:rFonts w:ascii="Liberation Serif" w:hAnsi="Liberation Serif"/>
              </w:rPr>
              <w:t>Бузова А. Ю., учитель русского языка</w:t>
            </w:r>
          </w:p>
        </w:tc>
      </w:tr>
      <w:tr w:rsidR="00876364" w:rsidTr="00E561FD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64" w:rsidRDefault="00876364">
            <w:pPr>
              <w:suppressAutoHyphens w:val="0"/>
              <w:spacing w:line="330" w:lineRule="atLeast"/>
              <w:jc w:val="center"/>
              <w:rPr>
                <w:rFonts w:ascii="Liberation Serif" w:hAnsi="Liberation Serif" w:cs="Tahoma"/>
                <w:kern w:val="2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64" w:rsidRDefault="00876364">
            <w:pPr>
              <w:pStyle w:val="ae"/>
              <w:jc w:val="center"/>
              <w:rPr>
                <w:rFonts w:ascii="Liberation Serif" w:hAnsi="Liberation Serif"/>
                <w:kern w:val="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64" w:rsidRDefault="00876364">
            <w:pPr>
              <w:pStyle w:val="ae"/>
              <w:jc w:val="center"/>
              <w:rPr>
                <w:rFonts w:ascii="Liberation Serif" w:hAnsi="Liberation Serif"/>
                <w:kern w:val="2"/>
              </w:rPr>
            </w:pPr>
          </w:p>
        </w:tc>
      </w:tr>
      <w:tr w:rsidR="00876364" w:rsidTr="00E561FD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64" w:rsidRDefault="00876364">
            <w:pPr>
              <w:suppressAutoHyphens w:val="0"/>
              <w:jc w:val="center"/>
              <w:rPr>
                <w:rFonts w:ascii="Liberation Serif" w:hAnsi="Liberation Serif" w:cs="Tahoma"/>
                <w:kern w:val="2"/>
              </w:rPr>
            </w:pPr>
            <w:r>
              <w:rPr>
                <w:rFonts w:ascii="Liberation Serif" w:hAnsi="Liberation Serif" w:cs="Tahoma"/>
              </w:rPr>
              <w:t>Русский язык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64" w:rsidRDefault="00876364">
            <w:pPr>
              <w:pStyle w:val="ae"/>
              <w:rPr>
                <w:rFonts w:ascii="Liberation Serif" w:hAnsi="Liberation Serif"/>
                <w:kern w:val="2"/>
              </w:rPr>
            </w:pPr>
            <w:r>
              <w:rPr>
                <w:rFonts w:ascii="Liberation Serif" w:hAnsi="Liberation Serif"/>
              </w:rPr>
              <w:t>Бузова А. Ю., учитель русского языка</w:t>
            </w:r>
          </w:p>
          <w:p w:rsidR="00876364" w:rsidRDefault="00876364">
            <w:pPr>
              <w:pStyle w:val="a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Мезенова Н. В., учитель рус. яз.</w:t>
            </w:r>
          </w:p>
          <w:p w:rsidR="00876364" w:rsidRDefault="006C4BC2">
            <w:pPr>
              <w:pStyle w:val="ae"/>
              <w:rPr>
                <w:rFonts w:ascii="Liberation Serif" w:hAnsi="Liberation Serif"/>
                <w:kern w:val="2"/>
              </w:rPr>
            </w:pPr>
            <w:r>
              <w:rPr>
                <w:rFonts w:ascii="Liberation Serif" w:hAnsi="Liberation Serif"/>
              </w:rPr>
              <w:t>Афанасьева А. Н.</w:t>
            </w:r>
            <w:r w:rsidR="00876364">
              <w:rPr>
                <w:rFonts w:ascii="Liberation Serif" w:hAnsi="Liberation Serif"/>
              </w:rPr>
              <w:t>, учитель рус. яз.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64" w:rsidRDefault="00876364">
            <w:pPr>
              <w:pStyle w:val="ae"/>
              <w:rPr>
                <w:rFonts w:ascii="Liberation Serif" w:hAnsi="Liberation Serif"/>
                <w:kern w:val="2"/>
              </w:rPr>
            </w:pPr>
            <w:r>
              <w:rPr>
                <w:rFonts w:ascii="Liberation Serif" w:hAnsi="Liberation Serif"/>
              </w:rPr>
              <w:t>Иванова М. С., учитель нач. классов</w:t>
            </w:r>
          </w:p>
          <w:p w:rsidR="00876364" w:rsidRDefault="00876364">
            <w:pPr>
              <w:pStyle w:val="a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Бобкова Л. П., учитель нач. классов</w:t>
            </w:r>
          </w:p>
          <w:p w:rsidR="00876364" w:rsidRDefault="00876364">
            <w:pPr>
              <w:pStyle w:val="a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Хуршудян Н. П, ПДО</w:t>
            </w:r>
          </w:p>
          <w:p w:rsidR="00876364" w:rsidRDefault="00876364">
            <w:pPr>
              <w:pStyle w:val="ae"/>
              <w:rPr>
                <w:rFonts w:ascii="Liberation Serif" w:hAnsi="Liberation Serif"/>
                <w:kern w:val="2"/>
              </w:rPr>
            </w:pPr>
          </w:p>
        </w:tc>
      </w:tr>
      <w:tr w:rsidR="00876364" w:rsidTr="00E561FD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64" w:rsidRDefault="00876364">
            <w:pPr>
              <w:suppressAutoHyphens w:val="0"/>
              <w:spacing w:line="258" w:lineRule="atLeast"/>
              <w:jc w:val="center"/>
              <w:rPr>
                <w:rFonts w:ascii="Liberation Serif" w:hAnsi="Liberation Serif" w:cs="Tahoma"/>
                <w:kern w:val="2"/>
              </w:rPr>
            </w:pPr>
            <w:r>
              <w:rPr>
                <w:rFonts w:ascii="Liberation Serif" w:hAnsi="Liberation Serif" w:cs="Tahoma"/>
              </w:rPr>
              <w:t>Химия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64" w:rsidRDefault="00876364">
            <w:pPr>
              <w:pStyle w:val="ae"/>
              <w:rPr>
                <w:rFonts w:ascii="Liberation Serif" w:hAnsi="Liberation Serif"/>
                <w:kern w:val="2"/>
              </w:rPr>
            </w:pPr>
            <w:r>
              <w:rPr>
                <w:rFonts w:ascii="Liberation Serif" w:hAnsi="Liberation Serif"/>
              </w:rPr>
              <w:t>Мальцева Н. А., Юшкова Л. А., учитель технологии</w:t>
            </w:r>
          </w:p>
          <w:p w:rsidR="00876364" w:rsidRDefault="00876364">
            <w:pPr>
              <w:pStyle w:val="ae"/>
              <w:rPr>
                <w:rFonts w:ascii="Liberation Serif" w:hAnsi="Liberation Serif"/>
                <w:kern w:val="2"/>
              </w:rPr>
            </w:pPr>
            <w:r>
              <w:rPr>
                <w:rFonts w:ascii="Liberation Serif" w:hAnsi="Liberation Serif"/>
              </w:rPr>
              <w:t>Дементьева Н. А., учитель географии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64" w:rsidRDefault="00876364">
            <w:pPr>
              <w:pStyle w:val="ae"/>
              <w:rPr>
                <w:rFonts w:ascii="Liberation Serif" w:hAnsi="Liberation Serif"/>
                <w:kern w:val="2"/>
              </w:rPr>
            </w:pPr>
            <w:r>
              <w:rPr>
                <w:rFonts w:ascii="Liberation Serif" w:hAnsi="Liberation Serif"/>
              </w:rPr>
              <w:t>Цыпуштанова Е. Н.., учитель информатики</w:t>
            </w:r>
            <w:r w:rsidR="006C4BC2">
              <w:rPr>
                <w:rFonts w:ascii="Liberation Serif" w:hAnsi="Liberation Serif"/>
              </w:rPr>
              <w:t>, Афанасьева А. Н., учитель начальных классов,</w:t>
            </w:r>
            <w:r w:rsidR="006C4BC2">
              <w:rPr>
                <w:rFonts w:ascii="Liberation Serif" w:hAnsi="Liberation Serif"/>
                <w:kern w:val="2"/>
              </w:rPr>
              <w:t xml:space="preserve"> </w:t>
            </w:r>
            <w:r>
              <w:rPr>
                <w:rFonts w:ascii="Liberation Serif" w:hAnsi="Liberation Serif"/>
              </w:rPr>
              <w:t>Макишева А. А., учитель начальных классов</w:t>
            </w:r>
          </w:p>
        </w:tc>
      </w:tr>
      <w:tr w:rsidR="00876364" w:rsidTr="00E561FD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64" w:rsidRDefault="00876364">
            <w:pPr>
              <w:suppressAutoHyphens w:val="0"/>
              <w:spacing w:line="273" w:lineRule="atLeast"/>
              <w:jc w:val="center"/>
              <w:rPr>
                <w:rFonts w:ascii="Liberation Serif" w:hAnsi="Liberation Serif" w:cs="Tahoma"/>
                <w:kern w:val="2"/>
              </w:rPr>
            </w:pPr>
            <w:r>
              <w:rPr>
                <w:rFonts w:ascii="Liberation Serif" w:hAnsi="Liberation Serif" w:cs="Tahoma"/>
              </w:rPr>
              <w:t xml:space="preserve">Основы безопасности </w:t>
            </w:r>
            <w:r>
              <w:rPr>
                <w:rFonts w:ascii="Liberation Serif" w:hAnsi="Liberation Serif" w:cs="Tahoma"/>
              </w:rPr>
              <w:lastRenderedPageBreak/>
              <w:t>жизнедеятельности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64" w:rsidRDefault="00876364">
            <w:pPr>
              <w:pStyle w:val="ae"/>
              <w:rPr>
                <w:rFonts w:ascii="Liberation Serif" w:hAnsi="Liberation Serif"/>
                <w:kern w:val="2"/>
              </w:rPr>
            </w:pPr>
            <w:r>
              <w:rPr>
                <w:rFonts w:ascii="Liberation Serif" w:hAnsi="Liberation Serif"/>
              </w:rPr>
              <w:lastRenderedPageBreak/>
              <w:t xml:space="preserve">Мальцева Н. А., учитель биологии,Юшкова Л. А., </w:t>
            </w:r>
            <w:r>
              <w:rPr>
                <w:rFonts w:ascii="Liberation Serif" w:hAnsi="Liberation Serif"/>
              </w:rPr>
              <w:lastRenderedPageBreak/>
              <w:t>учитель технологии</w:t>
            </w:r>
          </w:p>
          <w:p w:rsidR="00876364" w:rsidRDefault="00876364">
            <w:pPr>
              <w:pStyle w:val="ae"/>
              <w:rPr>
                <w:rFonts w:ascii="Liberation Serif" w:hAnsi="Liberation Serif"/>
                <w:kern w:val="2"/>
              </w:rPr>
            </w:pPr>
            <w:r>
              <w:rPr>
                <w:rFonts w:ascii="Liberation Serif" w:hAnsi="Liberation Serif"/>
              </w:rPr>
              <w:t>Дементьева Н. А., учитель географии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64" w:rsidRDefault="00876364">
            <w:pPr>
              <w:pStyle w:val="ae"/>
              <w:rPr>
                <w:rFonts w:ascii="Liberation Serif" w:hAnsi="Liberation Serif"/>
                <w:kern w:val="2"/>
              </w:rPr>
            </w:pPr>
            <w:r>
              <w:rPr>
                <w:rFonts w:ascii="Liberation Serif" w:hAnsi="Liberation Serif"/>
              </w:rPr>
              <w:lastRenderedPageBreak/>
              <w:t>Костина Е. Г., учитель истории и обществознания</w:t>
            </w:r>
          </w:p>
          <w:p w:rsidR="00876364" w:rsidRDefault="00876364">
            <w:pPr>
              <w:pStyle w:val="a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Гречкина Л. И. , учитель истории</w:t>
            </w:r>
          </w:p>
          <w:p w:rsidR="00876364" w:rsidRDefault="00876364">
            <w:pPr>
              <w:pStyle w:val="a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Юшкова Л. А., учитель технологии</w:t>
            </w:r>
          </w:p>
          <w:p w:rsidR="00876364" w:rsidRDefault="00876364">
            <w:pPr>
              <w:pStyle w:val="ae"/>
              <w:jc w:val="center"/>
              <w:rPr>
                <w:rFonts w:ascii="Liberation Serif" w:hAnsi="Liberation Serif"/>
                <w:kern w:val="2"/>
              </w:rPr>
            </w:pPr>
          </w:p>
        </w:tc>
      </w:tr>
      <w:tr w:rsidR="00876364" w:rsidTr="00E561FD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64" w:rsidRDefault="00876364">
            <w:pPr>
              <w:suppressAutoHyphens w:val="0"/>
              <w:jc w:val="center"/>
              <w:rPr>
                <w:rFonts w:ascii="Liberation Serif" w:hAnsi="Liberation Serif" w:cs="Tahoma"/>
                <w:kern w:val="2"/>
              </w:rPr>
            </w:pPr>
            <w:r>
              <w:rPr>
                <w:rFonts w:ascii="Liberation Serif" w:hAnsi="Liberation Serif" w:cs="Tahoma"/>
              </w:rPr>
              <w:lastRenderedPageBreak/>
              <w:t>Математика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64" w:rsidRDefault="00876364">
            <w:pPr>
              <w:pStyle w:val="ae"/>
              <w:rPr>
                <w:rFonts w:ascii="Liberation Serif" w:hAnsi="Liberation Serif"/>
                <w:kern w:val="2"/>
              </w:rPr>
            </w:pPr>
            <w:r>
              <w:rPr>
                <w:rFonts w:ascii="Liberation Serif" w:hAnsi="Liberation Serif"/>
              </w:rPr>
              <w:t xml:space="preserve">Цыпуштанова Е. Н., учитель </w:t>
            </w:r>
            <w:r w:rsidR="00B07DDF">
              <w:rPr>
                <w:rFonts w:ascii="Liberation Serif" w:hAnsi="Liberation Serif"/>
              </w:rPr>
              <w:t>информатики</w:t>
            </w:r>
          </w:p>
          <w:p w:rsidR="00876364" w:rsidRDefault="00876364">
            <w:pPr>
              <w:pStyle w:val="a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Парадеева Е. И. учитель математики</w:t>
            </w:r>
          </w:p>
          <w:p w:rsidR="00876364" w:rsidRDefault="00B07DDF" w:rsidP="00B07DDF">
            <w:pPr>
              <w:pStyle w:val="ae"/>
              <w:rPr>
                <w:rFonts w:ascii="Liberation Serif" w:hAnsi="Liberation Serif"/>
                <w:kern w:val="2"/>
              </w:rPr>
            </w:pPr>
            <w:r>
              <w:rPr>
                <w:rFonts w:ascii="Liberation Serif" w:hAnsi="Liberation Serif"/>
              </w:rPr>
              <w:t>Показаньева О. П.,</w:t>
            </w:r>
            <w:r w:rsidR="00876364">
              <w:rPr>
                <w:rFonts w:ascii="Liberation Serif" w:hAnsi="Liberation Serif"/>
              </w:rPr>
              <w:t xml:space="preserve"> учитель </w:t>
            </w:r>
            <w:r>
              <w:rPr>
                <w:rFonts w:ascii="Liberation Serif" w:hAnsi="Liberation Serif"/>
              </w:rPr>
              <w:t>математики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64" w:rsidRDefault="00B07DDF">
            <w:pPr>
              <w:pStyle w:val="a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Показаньева О. П., учитель математики , </w:t>
            </w:r>
            <w:r w:rsidR="00876364">
              <w:rPr>
                <w:rFonts w:ascii="Liberation Serif" w:hAnsi="Liberation Serif"/>
              </w:rPr>
              <w:t>Иванова М. С., учитель нач. классов</w:t>
            </w:r>
            <w:r>
              <w:rPr>
                <w:rFonts w:ascii="Liberation Serif" w:hAnsi="Liberation Serif"/>
              </w:rPr>
              <w:t>,</w:t>
            </w:r>
          </w:p>
          <w:p w:rsidR="00876364" w:rsidRDefault="00876364">
            <w:pPr>
              <w:pStyle w:val="ae"/>
              <w:rPr>
                <w:rFonts w:ascii="Liberation Serif" w:hAnsi="Liberation Serif"/>
                <w:kern w:val="2"/>
              </w:rPr>
            </w:pPr>
            <w:r>
              <w:rPr>
                <w:rFonts w:ascii="Liberation Serif" w:hAnsi="Liberation Serif"/>
              </w:rPr>
              <w:t>Юшкова Л. А., учитель технологии</w:t>
            </w:r>
          </w:p>
        </w:tc>
      </w:tr>
      <w:tr w:rsidR="00876364" w:rsidTr="00E561FD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64" w:rsidRDefault="00876364">
            <w:pPr>
              <w:suppressAutoHyphens w:val="0"/>
              <w:jc w:val="center"/>
              <w:rPr>
                <w:rFonts w:ascii="Liberation Serif" w:hAnsi="Liberation Serif" w:cs="Tahoma"/>
                <w:kern w:val="2"/>
              </w:rPr>
            </w:pPr>
            <w:r>
              <w:rPr>
                <w:rFonts w:ascii="Liberation Serif" w:hAnsi="Liberation Serif" w:cs="Tahoma"/>
              </w:rPr>
              <w:t>Английский язык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DF" w:rsidRPr="00B07DDF" w:rsidRDefault="00876364">
            <w:pPr>
              <w:pStyle w:val="a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Бокарева Т. В., уч</w:t>
            </w:r>
            <w:r w:rsidR="00B07DDF">
              <w:rPr>
                <w:rFonts w:ascii="Liberation Serif" w:hAnsi="Liberation Serif"/>
              </w:rPr>
              <w:t>итель англ. языка, Бузова А. Ю., учитель русского языка, Мезенова Н. В., учитель русского языка.</w:t>
            </w:r>
          </w:p>
          <w:p w:rsidR="00876364" w:rsidRDefault="00876364">
            <w:pPr>
              <w:pStyle w:val="ae"/>
              <w:rPr>
                <w:rFonts w:ascii="Liberation Serif" w:hAnsi="Liberation Serif"/>
                <w:kern w:val="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64" w:rsidRDefault="00876364">
            <w:pPr>
              <w:pStyle w:val="ae"/>
              <w:rPr>
                <w:rFonts w:ascii="Liberation Serif" w:hAnsi="Liberation Serif"/>
                <w:kern w:val="2"/>
              </w:rPr>
            </w:pPr>
            <w:r>
              <w:rPr>
                <w:rFonts w:ascii="Liberation Serif" w:hAnsi="Liberation Serif"/>
              </w:rPr>
              <w:t>Иванова М. С., учитель начальных классов</w:t>
            </w:r>
          </w:p>
          <w:p w:rsidR="00876364" w:rsidRDefault="00876364">
            <w:pPr>
              <w:pStyle w:val="ae"/>
              <w:rPr>
                <w:rFonts w:ascii="Liberation Serif" w:hAnsi="Liberation Serif"/>
                <w:kern w:val="2"/>
              </w:rPr>
            </w:pPr>
            <w:r>
              <w:rPr>
                <w:rFonts w:ascii="Liberation Serif" w:hAnsi="Liberation Serif"/>
              </w:rPr>
              <w:t>Афанасьева А. Н., учитель начальных классов</w:t>
            </w:r>
            <w:r w:rsidR="006C4BC2">
              <w:rPr>
                <w:rFonts w:ascii="Liberation Serif" w:hAnsi="Liberation Serif"/>
              </w:rPr>
              <w:t>, Макишева А. А.</w:t>
            </w:r>
          </w:p>
        </w:tc>
      </w:tr>
      <w:tr w:rsidR="00876364" w:rsidTr="00E561FD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64" w:rsidRDefault="00876364">
            <w:pPr>
              <w:suppressAutoHyphens w:val="0"/>
              <w:spacing w:line="270" w:lineRule="atLeast"/>
              <w:jc w:val="center"/>
              <w:rPr>
                <w:rFonts w:ascii="Liberation Serif" w:hAnsi="Liberation Serif" w:cs="Tahoma"/>
                <w:kern w:val="2"/>
              </w:rPr>
            </w:pPr>
            <w:r>
              <w:rPr>
                <w:rFonts w:ascii="Liberation Serif" w:hAnsi="Liberation Serif" w:cs="Tahoma"/>
              </w:rPr>
              <w:t>Физическая культура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64" w:rsidRDefault="00876364">
            <w:pPr>
              <w:pStyle w:val="ae"/>
              <w:rPr>
                <w:rFonts w:ascii="Liberation Serif" w:hAnsi="Liberation Serif"/>
                <w:kern w:val="2"/>
              </w:rPr>
            </w:pPr>
            <w:r>
              <w:rPr>
                <w:rFonts w:ascii="Liberation Serif" w:hAnsi="Liberation Serif"/>
              </w:rPr>
              <w:t>Таушканов Э. Н., учитель физкультуры</w:t>
            </w:r>
          </w:p>
          <w:p w:rsidR="00876364" w:rsidRPr="00B07DDF" w:rsidRDefault="00B07DDF">
            <w:pPr>
              <w:pStyle w:val="a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Костина Е. Г.,  у</w:t>
            </w:r>
            <w:r w:rsidR="00876364">
              <w:rPr>
                <w:rFonts w:ascii="Liberation Serif" w:hAnsi="Liberation Serif"/>
              </w:rPr>
              <w:t>читель истории</w:t>
            </w:r>
            <w:r>
              <w:rPr>
                <w:rFonts w:ascii="Liberation Serif" w:hAnsi="Liberation Serif"/>
              </w:rPr>
              <w:t>,</w:t>
            </w:r>
            <w:r w:rsidR="00876364">
              <w:rPr>
                <w:rFonts w:ascii="Liberation Serif" w:hAnsi="Liberation Serif"/>
              </w:rPr>
              <w:t>Мальцева Н. А., учитель обж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64" w:rsidRDefault="00876364">
            <w:pPr>
              <w:pStyle w:val="ae"/>
              <w:rPr>
                <w:rFonts w:ascii="Liberation Serif" w:hAnsi="Liberation Serif"/>
                <w:kern w:val="2"/>
              </w:rPr>
            </w:pPr>
            <w:r>
              <w:rPr>
                <w:rFonts w:ascii="Liberation Serif" w:hAnsi="Liberation Serif"/>
              </w:rPr>
              <w:t>Кондратьева С. В., ПДО, Хуршудян Н. П., ПДО</w:t>
            </w:r>
          </w:p>
          <w:p w:rsidR="00876364" w:rsidRDefault="00B07DDF">
            <w:pPr>
              <w:pStyle w:val="ae"/>
              <w:rPr>
                <w:rFonts w:ascii="Liberation Serif" w:hAnsi="Liberation Serif"/>
                <w:kern w:val="2"/>
              </w:rPr>
            </w:pPr>
            <w:r>
              <w:rPr>
                <w:rFonts w:ascii="Liberation Serif" w:hAnsi="Liberation Serif"/>
              </w:rPr>
              <w:t>Бузова А. Ю</w:t>
            </w:r>
            <w:r w:rsidR="00876364">
              <w:rPr>
                <w:rFonts w:ascii="Liberation Serif" w:hAnsi="Liberation Serif"/>
              </w:rPr>
              <w:t>., учитель рус</w:t>
            </w:r>
            <w:r>
              <w:rPr>
                <w:rFonts w:ascii="Liberation Serif" w:hAnsi="Liberation Serif"/>
              </w:rPr>
              <w:t>ского</w:t>
            </w:r>
            <w:r w:rsidR="00876364">
              <w:rPr>
                <w:rFonts w:ascii="Liberation Serif" w:hAnsi="Liberation Serif"/>
              </w:rPr>
              <w:t xml:space="preserve"> яз</w:t>
            </w:r>
            <w:r>
              <w:rPr>
                <w:rFonts w:ascii="Liberation Serif" w:hAnsi="Liberation Serif"/>
              </w:rPr>
              <w:t>ыка</w:t>
            </w:r>
            <w:r w:rsidR="00876364">
              <w:rPr>
                <w:rFonts w:ascii="Liberation Serif" w:hAnsi="Liberation Serif"/>
              </w:rPr>
              <w:t>.</w:t>
            </w:r>
          </w:p>
        </w:tc>
      </w:tr>
      <w:tr w:rsidR="00876364" w:rsidTr="00E561FD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64" w:rsidRDefault="00876364">
            <w:pPr>
              <w:suppressAutoHyphens w:val="0"/>
              <w:jc w:val="center"/>
              <w:rPr>
                <w:rFonts w:ascii="Liberation Serif" w:hAnsi="Liberation Serif" w:cs="Tahoma"/>
                <w:kern w:val="2"/>
              </w:rPr>
            </w:pPr>
            <w:r>
              <w:rPr>
                <w:rFonts w:ascii="Liberation Serif" w:hAnsi="Liberation Serif" w:cs="Tahoma"/>
              </w:rPr>
              <w:t>Информатика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64" w:rsidRDefault="00876364">
            <w:pPr>
              <w:pStyle w:val="ae"/>
              <w:rPr>
                <w:rFonts w:ascii="Liberation Serif" w:hAnsi="Liberation Serif"/>
                <w:kern w:val="2"/>
              </w:rPr>
            </w:pPr>
            <w:r>
              <w:rPr>
                <w:rFonts w:ascii="Liberation Serif" w:hAnsi="Liberation Serif"/>
              </w:rPr>
              <w:t>Цыпуштанова Е. Н.. учитель информатики, Таптыгина В. М., учитель физики</w:t>
            </w:r>
            <w:r w:rsidR="00315472">
              <w:rPr>
                <w:rFonts w:ascii="Liberation Serif" w:hAnsi="Liberation Serif"/>
              </w:rPr>
              <w:t>, Показаньева О. П., учитель математики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64" w:rsidRDefault="00876364">
            <w:pPr>
              <w:pStyle w:val="ae"/>
              <w:rPr>
                <w:rFonts w:ascii="Liberation Serif" w:hAnsi="Liberation Serif"/>
                <w:kern w:val="2"/>
              </w:rPr>
            </w:pPr>
            <w:r>
              <w:rPr>
                <w:rFonts w:ascii="Liberation Serif" w:hAnsi="Liberation Serif"/>
              </w:rPr>
              <w:t>Бобкова Л. П. учитель начальных классов</w:t>
            </w:r>
          </w:p>
          <w:p w:rsidR="00876364" w:rsidRDefault="00876364" w:rsidP="00F32A8F">
            <w:pPr>
              <w:pStyle w:val="ae"/>
              <w:rPr>
                <w:rFonts w:ascii="Liberation Serif" w:hAnsi="Liberation Serif"/>
                <w:kern w:val="2"/>
              </w:rPr>
            </w:pPr>
            <w:r>
              <w:rPr>
                <w:rFonts w:ascii="Liberation Serif" w:hAnsi="Liberation Serif"/>
              </w:rPr>
              <w:t xml:space="preserve"> </w:t>
            </w:r>
            <w:r w:rsidR="00F32A8F">
              <w:rPr>
                <w:rFonts w:ascii="Liberation Serif" w:hAnsi="Liberation Serif"/>
              </w:rPr>
              <w:t>Иванова М. С.</w:t>
            </w:r>
            <w:r>
              <w:rPr>
                <w:rFonts w:ascii="Liberation Serif" w:hAnsi="Liberation Serif"/>
              </w:rPr>
              <w:t xml:space="preserve">., учитель </w:t>
            </w:r>
            <w:r w:rsidR="00F32A8F">
              <w:rPr>
                <w:rFonts w:ascii="Liberation Serif" w:hAnsi="Liberation Serif"/>
              </w:rPr>
              <w:t>нач. кл.</w:t>
            </w:r>
            <w:r w:rsidR="00315472">
              <w:rPr>
                <w:rFonts w:ascii="Liberation Serif" w:hAnsi="Liberation Serif"/>
              </w:rPr>
              <w:t>, Мальцева Н. А., учитель химии</w:t>
            </w:r>
          </w:p>
        </w:tc>
      </w:tr>
    </w:tbl>
    <w:p w:rsidR="00876364" w:rsidRDefault="00876364" w:rsidP="00876364">
      <w:pPr>
        <w:suppressAutoHyphens w:val="0"/>
        <w:rPr>
          <w:rFonts w:ascii="Liberation Serif" w:hAnsi="Liberation Serif" w:cs="Times New Roman"/>
        </w:rPr>
        <w:sectPr w:rsidR="00876364" w:rsidSect="00E561FD">
          <w:headerReference w:type="default" r:id="rId20"/>
          <w:footnotePr>
            <w:pos w:val="beneathText"/>
          </w:footnotePr>
          <w:pgSz w:w="16837" w:h="11905" w:orient="landscape"/>
          <w:pgMar w:top="1418" w:right="1134" w:bottom="567" w:left="1134" w:header="720" w:footer="720" w:gutter="0"/>
          <w:cols w:space="720"/>
          <w:docGrid w:linePitch="326"/>
        </w:sectPr>
      </w:pPr>
    </w:p>
    <w:p w:rsidR="00876364" w:rsidRPr="00327B15" w:rsidRDefault="00876364" w:rsidP="00876364">
      <w:pPr>
        <w:pStyle w:val="ae"/>
        <w:jc w:val="center"/>
        <w:rPr>
          <w:rFonts w:ascii="Liberation Serif" w:hAnsi="Liberation Serif"/>
          <w:b/>
        </w:rPr>
      </w:pPr>
      <w:r w:rsidRPr="00327B15">
        <w:rPr>
          <w:rFonts w:ascii="Liberation Serif" w:hAnsi="Liberation Serif"/>
          <w:b/>
        </w:rPr>
        <w:lastRenderedPageBreak/>
        <w:t>Заявление обучающегося,</w:t>
      </w:r>
    </w:p>
    <w:p w:rsidR="00876364" w:rsidRDefault="00876364" w:rsidP="00876364">
      <w:pPr>
        <w:pStyle w:val="ae"/>
        <w:jc w:val="center"/>
        <w:rPr>
          <w:rFonts w:ascii="Liberation Serif" w:hAnsi="Liberation Serif"/>
          <w:b/>
        </w:rPr>
      </w:pPr>
      <w:r w:rsidRPr="00327B15">
        <w:rPr>
          <w:rFonts w:ascii="Liberation Serif" w:hAnsi="Liberation Serif"/>
          <w:b/>
        </w:rPr>
        <w:t>заявившего о своем участии в</w:t>
      </w:r>
      <w:r>
        <w:rPr>
          <w:rFonts w:ascii="Liberation Serif" w:hAnsi="Liberation Serif"/>
          <w:b/>
        </w:rPr>
        <w:t xml:space="preserve"> школьном этапе </w:t>
      </w:r>
      <w:r w:rsidRPr="00327B15">
        <w:rPr>
          <w:rFonts w:ascii="Liberation Serif" w:hAnsi="Liberation Serif"/>
          <w:b/>
        </w:rPr>
        <w:t xml:space="preserve">всероссийской олимпиаде школьников </w:t>
      </w:r>
    </w:p>
    <w:p w:rsidR="00876364" w:rsidRPr="00A0783B" w:rsidRDefault="00876364" w:rsidP="00876364">
      <w:pPr>
        <w:pStyle w:val="ae"/>
        <w:jc w:val="center"/>
        <w:rPr>
          <w:rFonts w:ascii="Liberation Serif" w:hAnsi="Liberation Serif"/>
          <w:i/>
        </w:rPr>
      </w:pPr>
      <w:r w:rsidRPr="00C4329B">
        <w:rPr>
          <w:rFonts w:ascii="Liberation Serif" w:hAnsi="Liberation Serif"/>
          <w:b/>
        </w:rPr>
        <w:t xml:space="preserve">в МО «Каменский городской округ» </w:t>
      </w:r>
      <w:r w:rsidR="00315472">
        <w:rPr>
          <w:rFonts w:ascii="Liberation Serif" w:hAnsi="Liberation Serif"/>
          <w:b/>
        </w:rPr>
        <w:t>в 2023 – 2024</w:t>
      </w:r>
      <w:r>
        <w:rPr>
          <w:rFonts w:ascii="Liberation Serif" w:hAnsi="Liberation Serif"/>
          <w:b/>
        </w:rPr>
        <w:t xml:space="preserve"> учебном году </w:t>
      </w:r>
      <w:r w:rsidRPr="00A0783B">
        <w:rPr>
          <w:rFonts w:ascii="Liberation Serif" w:hAnsi="Liberation Serif"/>
          <w:i/>
        </w:rPr>
        <w:t>(форма)</w:t>
      </w:r>
    </w:p>
    <w:p w:rsidR="00876364" w:rsidRDefault="00876364" w:rsidP="00876364">
      <w:pPr>
        <w:pStyle w:val="ae"/>
        <w:jc w:val="center"/>
        <w:rPr>
          <w:rFonts w:ascii="Liberation Serif" w:hAnsi="Liberation Serif"/>
        </w:rPr>
      </w:pPr>
    </w:p>
    <w:p w:rsidR="00876364" w:rsidRPr="00272479" w:rsidRDefault="00876364" w:rsidP="00876364">
      <w:pPr>
        <w:ind w:left="5103"/>
        <w:rPr>
          <w:rFonts w:ascii="Liberation Serif" w:hAnsi="Liberation Serif" w:cs="Liberation Serif"/>
        </w:rPr>
      </w:pPr>
      <w:r w:rsidRPr="00272479">
        <w:rPr>
          <w:rFonts w:ascii="Liberation Serif" w:hAnsi="Liberation Serif" w:cs="Liberation Serif"/>
        </w:rPr>
        <w:t>В орг</w:t>
      </w:r>
      <w:r>
        <w:rPr>
          <w:rFonts w:ascii="Liberation Serif" w:hAnsi="Liberation Serif" w:cs="Liberation Serif"/>
        </w:rPr>
        <w:t xml:space="preserve">анизационный </w:t>
      </w:r>
      <w:r w:rsidRPr="00272479">
        <w:rPr>
          <w:rFonts w:ascii="Liberation Serif" w:hAnsi="Liberation Serif" w:cs="Liberation Serif"/>
        </w:rPr>
        <w:t>комитет школьного этапа</w:t>
      </w:r>
      <w:r w:rsidRPr="00272479">
        <w:rPr>
          <w:rFonts w:ascii="Liberation Serif" w:hAnsi="Liberation Serif" w:cs="Liberation Serif"/>
          <w:spacing w:val="-52"/>
        </w:rPr>
        <w:t xml:space="preserve"> </w:t>
      </w:r>
      <w:r w:rsidRPr="00272479">
        <w:rPr>
          <w:rFonts w:ascii="Liberation Serif" w:hAnsi="Liberation Serif" w:cs="Liberation Serif"/>
        </w:rPr>
        <w:t>всероссийской</w:t>
      </w:r>
      <w:r w:rsidRPr="00272479">
        <w:rPr>
          <w:rFonts w:ascii="Liberation Serif" w:hAnsi="Liberation Serif" w:cs="Liberation Serif"/>
          <w:spacing w:val="-6"/>
        </w:rPr>
        <w:t xml:space="preserve"> </w:t>
      </w:r>
      <w:r w:rsidRPr="00272479">
        <w:rPr>
          <w:rFonts w:ascii="Liberation Serif" w:hAnsi="Liberation Serif" w:cs="Liberation Serif"/>
        </w:rPr>
        <w:t>олимпиады</w:t>
      </w:r>
      <w:r w:rsidRPr="00272479">
        <w:rPr>
          <w:rFonts w:ascii="Liberation Serif" w:hAnsi="Liberation Serif" w:cs="Liberation Serif"/>
          <w:spacing w:val="-6"/>
        </w:rPr>
        <w:t xml:space="preserve"> </w:t>
      </w:r>
      <w:r w:rsidRPr="00272479">
        <w:rPr>
          <w:rFonts w:ascii="Liberation Serif" w:hAnsi="Liberation Serif" w:cs="Liberation Serif"/>
        </w:rPr>
        <w:t>школьников</w:t>
      </w:r>
    </w:p>
    <w:p w:rsidR="00876364" w:rsidRPr="00272479" w:rsidRDefault="00876364" w:rsidP="00876364">
      <w:pPr>
        <w:pStyle w:val="Default"/>
        <w:ind w:left="5103"/>
        <w:rPr>
          <w:rFonts w:ascii="Liberation Serif" w:hAnsi="Liberation Serif"/>
        </w:rPr>
      </w:pPr>
      <w:r w:rsidRPr="00272479">
        <w:rPr>
          <w:rFonts w:ascii="Liberation Serif" w:hAnsi="Liberation Serif"/>
        </w:rPr>
        <w:t xml:space="preserve">в </w:t>
      </w:r>
      <w:r>
        <w:rPr>
          <w:rFonts w:ascii="Liberation Serif" w:hAnsi="Liberation Serif"/>
        </w:rPr>
        <w:t xml:space="preserve">МО </w:t>
      </w:r>
      <w:r w:rsidRPr="00272479">
        <w:rPr>
          <w:rFonts w:ascii="Liberation Serif" w:hAnsi="Liberation Serif"/>
        </w:rPr>
        <w:t>«Каменский городской округ»</w:t>
      </w:r>
    </w:p>
    <w:p w:rsidR="00876364" w:rsidRPr="00961667" w:rsidRDefault="00876364" w:rsidP="00876364">
      <w:pPr>
        <w:ind w:left="5103" w:hanging="32"/>
        <w:rPr>
          <w:rFonts w:ascii="Liberation Serif" w:hAnsi="Liberation Serif" w:cs="Liberation Serif"/>
        </w:rPr>
      </w:pPr>
      <w:r w:rsidRPr="00961667">
        <w:rPr>
          <w:rFonts w:ascii="Liberation Serif" w:hAnsi="Liberation Serif" w:cs="Liberation Serif"/>
        </w:rPr>
        <w:t>__________________________________</w:t>
      </w:r>
    </w:p>
    <w:p w:rsidR="00876364" w:rsidRPr="00961667" w:rsidRDefault="00876364" w:rsidP="00876364">
      <w:pPr>
        <w:ind w:left="5103" w:right="283"/>
        <w:jc w:val="center"/>
        <w:rPr>
          <w:rFonts w:ascii="Liberation Serif" w:hAnsi="Liberation Serif"/>
        </w:rPr>
      </w:pPr>
      <w:r w:rsidRPr="00961667">
        <w:rPr>
          <w:rFonts w:ascii="Liberation Serif" w:hAnsi="Liberation Serif" w:cs="Liberation Serif"/>
          <w:sz w:val="20"/>
          <w:szCs w:val="20"/>
        </w:rPr>
        <w:t>(ФИО</w:t>
      </w:r>
      <w:r w:rsidRPr="00961667">
        <w:rPr>
          <w:rFonts w:ascii="Liberation Serif" w:hAnsi="Liberation Serif" w:cs="Liberation Serif"/>
          <w:spacing w:val="-5"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>обучающегося</w:t>
      </w:r>
      <w:r w:rsidRPr="00961667">
        <w:rPr>
          <w:rFonts w:ascii="Liberation Serif" w:hAnsi="Liberation Serif" w:cs="Liberation Serif"/>
          <w:sz w:val="20"/>
          <w:szCs w:val="20"/>
        </w:rPr>
        <w:t>)</w:t>
      </w:r>
    </w:p>
    <w:p w:rsidR="00876364" w:rsidRPr="00961667" w:rsidRDefault="00876364" w:rsidP="00876364">
      <w:pPr>
        <w:tabs>
          <w:tab w:val="left" w:pos="9748"/>
        </w:tabs>
        <w:ind w:left="5103"/>
        <w:rPr>
          <w:rFonts w:ascii="Liberation Serif" w:hAnsi="Liberation Serif"/>
        </w:rPr>
      </w:pPr>
      <w:r w:rsidRPr="00961667">
        <w:rPr>
          <w:rFonts w:ascii="Liberation Serif" w:hAnsi="Liberation Serif" w:cs="Liberation Serif"/>
        </w:rPr>
        <w:t>проживающего(ей)</w:t>
      </w:r>
      <w:r w:rsidRPr="00961667">
        <w:rPr>
          <w:rFonts w:ascii="Liberation Serif" w:hAnsi="Liberation Serif" w:cs="Liberation Serif"/>
          <w:spacing w:val="-3"/>
        </w:rPr>
        <w:t xml:space="preserve"> </w:t>
      </w:r>
      <w:r w:rsidRPr="00961667">
        <w:rPr>
          <w:rFonts w:ascii="Liberation Serif" w:hAnsi="Liberation Serif" w:cs="Liberation Serif"/>
        </w:rPr>
        <w:t>по</w:t>
      </w:r>
      <w:r w:rsidRPr="00961667">
        <w:rPr>
          <w:rFonts w:ascii="Liberation Serif" w:hAnsi="Liberation Serif" w:cs="Liberation Serif"/>
          <w:spacing w:val="-3"/>
        </w:rPr>
        <w:t xml:space="preserve"> </w:t>
      </w:r>
      <w:r w:rsidRPr="00961667">
        <w:rPr>
          <w:rFonts w:ascii="Liberation Serif" w:hAnsi="Liberation Serif" w:cs="Liberation Serif"/>
        </w:rPr>
        <w:t xml:space="preserve">адресу </w:t>
      </w:r>
    </w:p>
    <w:p w:rsidR="00876364" w:rsidRPr="00E45A50" w:rsidRDefault="00876364" w:rsidP="00876364">
      <w:pPr>
        <w:pStyle w:val="a4"/>
        <w:ind w:left="5103"/>
        <w:rPr>
          <w:rFonts w:ascii="Liberation Serif" w:hAnsi="Liberation Serif" w:cs="Liberation Serif"/>
          <w:lang w:val="ru-RU"/>
        </w:rPr>
      </w:pPr>
      <w:r w:rsidRPr="00961667">
        <w:rPr>
          <w:rFonts w:ascii="Liberation Serif" w:hAnsi="Liberation Serif" w:cs="Liberation Serif"/>
        </w:rPr>
        <w:t>__________________________________</w:t>
      </w:r>
    </w:p>
    <w:p w:rsidR="00876364" w:rsidRDefault="00876364" w:rsidP="00876364">
      <w:pPr>
        <w:pStyle w:val="a4"/>
        <w:spacing w:before="5"/>
        <w:rPr>
          <w:rFonts w:ascii="Liberation Serif" w:hAnsi="Liberation Serif" w:cs="Liberation Serif"/>
        </w:rPr>
      </w:pPr>
    </w:p>
    <w:p w:rsidR="00876364" w:rsidRPr="00327B15" w:rsidRDefault="00876364" w:rsidP="00876364">
      <w:pPr>
        <w:pStyle w:val="a4"/>
        <w:spacing w:before="5"/>
        <w:jc w:val="center"/>
        <w:rPr>
          <w:rFonts w:ascii="Liberation Serif" w:hAnsi="Liberation Serif" w:cs="Liberation Serif"/>
          <w:lang w:val="ru-RU"/>
        </w:rPr>
      </w:pPr>
      <w:r>
        <w:rPr>
          <w:rFonts w:ascii="Liberation Serif" w:hAnsi="Liberation Serif" w:cs="Liberation Serif"/>
          <w:lang w:val="ru-RU"/>
        </w:rPr>
        <w:t>заявление.</w:t>
      </w:r>
    </w:p>
    <w:p w:rsidR="00876364" w:rsidRPr="00272479" w:rsidRDefault="00876364" w:rsidP="00876364">
      <w:pPr>
        <w:pStyle w:val="Default"/>
        <w:ind w:firstLine="709"/>
        <w:jc w:val="both"/>
        <w:rPr>
          <w:rFonts w:ascii="Liberation Serif" w:hAnsi="Liberation Serif"/>
        </w:rPr>
      </w:pPr>
      <w:r w:rsidRPr="00272479">
        <w:rPr>
          <w:rFonts w:ascii="Liberation Serif" w:hAnsi="Liberation Serif"/>
        </w:rPr>
        <w:t xml:space="preserve">Я, </w:t>
      </w:r>
      <w:r w:rsidRPr="00272479">
        <w:rPr>
          <w:rFonts w:ascii="Liberation Serif" w:hAnsi="Liberation Serif"/>
          <w:i/>
          <w:iCs/>
        </w:rPr>
        <w:t>________________________________________________________________</w:t>
      </w:r>
      <w:r w:rsidRPr="00272479">
        <w:rPr>
          <w:rFonts w:ascii="Liberation Serif" w:hAnsi="Liberation Serif"/>
        </w:rPr>
        <w:t xml:space="preserve">, </w:t>
      </w:r>
      <w:r>
        <w:rPr>
          <w:rFonts w:ascii="Liberation Serif" w:hAnsi="Liberation Serif"/>
        </w:rPr>
        <w:t xml:space="preserve">прошу включить меня в состав участников школьного этапа </w:t>
      </w:r>
      <w:r w:rsidRPr="00272479">
        <w:rPr>
          <w:rFonts w:ascii="Liberation Serif" w:hAnsi="Liberation Serif"/>
        </w:rPr>
        <w:t>всероссийской олимпиаде школ</w:t>
      </w:r>
      <w:r w:rsidR="00315472">
        <w:rPr>
          <w:rFonts w:ascii="Liberation Serif" w:hAnsi="Liberation Serif"/>
        </w:rPr>
        <w:t>ьников в 2023 – 2024</w:t>
      </w:r>
      <w:r>
        <w:rPr>
          <w:rFonts w:ascii="Liberation Serif" w:hAnsi="Liberation Serif"/>
        </w:rPr>
        <w:t xml:space="preserve"> учебном году.</w:t>
      </w:r>
    </w:p>
    <w:p w:rsidR="00876364" w:rsidRPr="00272479" w:rsidRDefault="00876364" w:rsidP="00876364">
      <w:pPr>
        <w:tabs>
          <w:tab w:val="left" w:pos="786"/>
          <w:tab w:val="left" w:pos="2574"/>
          <w:tab w:val="left" w:pos="4359"/>
          <w:tab w:val="left" w:pos="4427"/>
          <w:tab w:val="left" w:pos="5987"/>
          <w:tab w:val="left" w:pos="6084"/>
          <w:tab w:val="left" w:pos="7364"/>
          <w:tab w:val="left" w:pos="8633"/>
        </w:tabs>
        <w:spacing w:before="1"/>
        <w:ind w:right="222"/>
        <w:jc w:val="both"/>
        <w:rPr>
          <w:rFonts w:ascii="Liberation Serif" w:hAnsi="Liberation Serif" w:cs="Liberation Serif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3515"/>
        <w:gridCol w:w="4536"/>
        <w:gridCol w:w="1560"/>
      </w:tblGrid>
      <w:tr w:rsidR="00876364" w:rsidRPr="00272479" w:rsidTr="00295239">
        <w:tc>
          <w:tcPr>
            <w:tcW w:w="4077" w:type="dxa"/>
            <w:gridSpan w:val="2"/>
          </w:tcPr>
          <w:p w:rsidR="00876364" w:rsidRPr="005B5ADA" w:rsidRDefault="00876364" w:rsidP="00295239">
            <w:pPr>
              <w:pStyle w:val="Default"/>
              <w:suppressAutoHyphens/>
              <w:jc w:val="both"/>
              <w:rPr>
                <w:rFonts w:ascii="Liberation Serif" w:hAnsi="Liberation Serif" w:cs="Calibri"/>
                <w:kern w:val="1"/>
              </w:rPr>
            </w:pPr>
            <w:r w:rsidRPr="005B5ADA">
              <w:rPr>
                <w:rFonts w:ascii="Liberation Serif" w:hAnsi="Liberation Serif" w:cs="Calibri"/>
                <w:kern w:val="1"/>
              </w:rPr>
              <w:t>ФИО обучающегося</w:t>
            </w:r>
          </w:p>
        </w:tc>
        <w:tc>
          <w:tcPr>
            <w:tcW w:w="6096" w:type="dxa"/>
            <w:gridSpan w:val="2"/>
          </w:tcPr>
          <w:p w:rsidR="00876364" w:rsidRPr="005B5ADA" w:rsidRDefault="00876364" w:rsidP="00295239">
            <w:pPr>
              <w:pStyle w:val="Default"/>
              <w:suppressAutoHyphens/>
              <w:jc w:val="both"/>
              <w:rPr>
                <w:rFonts w:ascii="Liberation Serif" w:hAnsi="Liberation Serif" w:cs="Calibri"/>
                <w:kern w:val="1"/>
              </w:rPr>
            </w:pPr>
          </w:p>
        </w:tc>
      </w:tr>
      <w:tr w:rsidR="00876364" w:rsidRPr="00272479" w:rsidTr="00295239">
        <w:tc>
          <w:tcPr>
            <w:tcW w:w="4077" w:type="dxa"/>
            <w:gridSpan w:val="2"/>
          </w:tcPr>
          <w:p w:rsidR="00876364" w:rsidRPr="005B5ADA" w:rsidRDefault="00876364" w:rsidP="00295239">
            <w:pPr>
              <w:pStyle w:val="Default"/>
              <w:suppressAutoHyphens/>
              <w:jc w:val="both"/>
              <w:rPr>
                <w:rFonts w:ascii="Liberation Serif" w:hAnsi="Liberation Serif" w:cs="Calibri"/>
                <w:kern w:val="1"/>
              </w:rPr>
            </w:pPr>
            <w:r w:rsidRPr="005B5ADA">
              <w:rPr>
                <w:rFonts w:ascii="Liberation Serif" w:hAnsi="Liberation Serif" w:cs="Calibri"/>
                <w:kern w:val="1"/>
              </w:rPr>
              <w:t>Общеобразовательная организация</w:t>
            </w:r>
          </w:p>
        </w:tc>
        <w:tc>
          <w:tcPr>
            <w:tcW w:w="6096" w:type="dxa"/>
            <w:gridSpan w:val="2"/>
          </w:tcPr>
          <w:p w:rsidR="00876364" w:rsidRPr="005B5ADA" w:rsidRDefault="00876364" w:rsidP="00295239">
            <w:pPr>
              <w:pStyle w:val="Default"/>
              <w:suppressAutoHyphens/>
              <w:jc w:val="both"/>
              <w:rPr>
                <w:rFonts w:ascii="Liberation Serif" w:hAnsi="Liberation Serif" w:cs="Calibri"/>
                <w:kern w:val="1"/>
              </w:rPr>
            </w:pPr>
          </w:p>
        </w:tc>
      </w:tr>
      <w:tr w:rsidR="00876364" w:rsidRPr="00272479" w:rsidTr="00295239">
        <w:tc>
          <w:tcPr>
            <w:tcW w:w="4077" w:type="dxa"/>
            <w:gridSpan w:val="2"/>
          </w:tcPr>
          <w:p w:rsidR="00876364" w:rsidRPr="005B5ADA" w:rsidRDefault="00876364" w:rsidP="00295239">
            <w:pPr>
              <w:pStyle w:val="Default"/>
              <w:suppressAutoHyphens/>
              <w:jc w:val="both"/>
              <w:rPr>
                <w:rFonts w:ascii="Liberation Serif" w:hAnsi="Liberation Serif" w:cs="Calibri"/>
                <w:kern w:val="1"/>
              </w:rPr>
            </w:pPr>
            <w:r w:rsidRPr="005B5ADA">
              <w:rPr>
                <w:rFonts w:ascii="Liberation Serif" w:hAnsi="Liberation Serif" w:cs="Calibri"/>
                <w:kern w:val="1"/>
              </w:rPr>
              <w:t>Класс обучения</w:t>
            </w:r>
          </w:p>
        </w:tc>
        <w:tc>
          <w:tcPr>
            <w:tcW w:w="6096" w:type="dxa"/>
            <w:gridSpan w:val="2"/>
          </w:tcPr>
          <w:p w:rsidR="00876364" w:rsidRPr="005B5ADA" w:rsidRDefault="00876364" w:rsidP="00295239">
            <w:pPr>
              <w:pStyle w:val="Default"/>
              <w:suppressAutoHyphens/>
              <w:jc w:val="both"/>
              <w:rPr>
                <w:rFonts w:ascii="Liberation Serif" w:hAnsi="Liberation Serif" w:cs="Calibri"/>
                <w:kern w:val="1"/>
              </w:rPr>
            </w:pPr>
          </w:p>
        </w:tc>
      </w:tr>
      <w:tr w:rsidR="00876364" w:rsidRPr="00272479" w:rsidTr="00295239">
        <w:tc>
          <w:tcPr>
            <w:tcW w:w="562" w:type="dxa"/>
          </w:tcPr>
          <w:p w:rsidR="00876364" w:rsidRPr="005B5ADA" w:rsidRDefault="00876364" w:rsidP="00295239">
            <w:pPr>
              <w:pStyle w:val="Default"/>
              <w:suppressAutoHyphens/>
              <w:jc w:val="center"/>
              <w:rPr>
                <w:rFonts w:ascii="Liberation Serif" w:hAnsi="Liberation Serif" w:cs="Calibri"/>
                <w:kern w:val="1"/>
              </w:rPr>
            </w:pPr>
            <w:r w:rsidRPr="005B5ADA">
              <w:rPr>
                <w:rFonts w:ascii="Liberation Serif" w:hAnsi="Liberation Serif" w:cs="Calibri"/>
                <w:kern w:val="1"/>
              </w:rPr>
              <w:t>№</w:t>
            </w:r>
          </w:p>
        </w:tc>
        <w:tc>
          <w:tcPr>
            <w:tcW w:w="3515" w:type="dxa"/>
          </w:tcPr>
          <w:p w:rsidR="00876364" w:rsidRPr="005B5ADA" w:rsidRDefault="00876364" w:rsidP="00295239">
            <w:pPr>
              <w:pStyle w:val="Default"/>
              <w:suppressAutoHyphens/>
              <w:jc w:val="center"/>
              <w:rPr>
                <w:rFonts w:ascii="Liberation Serif" w:hAnsi="Liberation Serif" w:cs="Calibri"/>
                <w:kern w:val="1"/>
              </w:rPr>
            </w:pPr>
            <w:r w:rsidRPr="005B5ADA">
              <w:rPr>
                <w:rFonts w:ascii="Liberation Serif" w:hAnsi="Liberation Serif" w:cs="Calibri"/>
                <w:kern w:val="1"/>
              </w:rPr>
              <w:t>Общеобразовательный предмет</w:t>
            </w:r>
          </w:p>
        </w:tc>
        <w:tc>
          <w:tcPr>
            <w:tcW w:w="4536" w:type="dxa"/>
          </w:tcPr>
          <w:p w:rsidR="00876364" w:rsidRPr="005B5ADA" w:rsidRDefault="00876364" w:rsidP="00295239">
            <w:pPr>
              <w:pStyle w:val="Default"/>
              <w:suppressAutoHyphens/>
              <w:jc w:val="center"/>
              <w:rPr>
                <w:rFonts w:ascii="Liberation Serif" w:hAnsi="Liberation Serif" w:cs="Calibri"/>
                <w:kern w:val="1"/>
              </w:rPr>
            </w:pPr>
            <w:r w:rsidRPr="005B5ADA">
              <w:rPr>
                <w:rFonts w:ascii="Liberation Serif" w:hAnsi="Liberation Serif" w:cs="Calibri"/>
                <w:kern w:val="1"/>
              </w:rPr>
              <w:t xml:space="preserve">Место участия </w:t>
            </w:r>
          </w:p>
          <w:p w:rsidR="00876364" w:rsidRPr="005B5ADA" w:rsidRDefault="00876364" w:rsidP="00295239">
            <w:pPr>
              <w:pStyle w:val="Default"/>
              <w:suppressAutoHyphens/>
              <w:jc w:val="center"/>
              <w:rPr>
                <w:rFonts w:ascii="Liberation Serif" w:hAnsi="Liberation Serif" w:cs="Calibri"/>
                <w:i/>
                <w:iCs/>
                <w:kern w:val="1"/>
                <w:sz w:val="22"/>
                <w:szCs w:val="22"/>
              </w:rPr>
            </w:pPr>
            <w:r w:rsidRPr="005B5ADA">
              <w:rPr>
                <w:rFonts w:ascii="Liberation Serif" w:hAnsi="Liberation Serif" w:cs="Calibri"/>
                <w:i/>
                <w:iCs/>
                <w:kern w:val="1"/>
                <w:sz w:val="22"/>
                <w:szCs w:val="22"/>
              </w:rPr>
              <w:t xml:space="preserve">на базе школы с использованием технических средств ОО / дома с использованием собственных технических средств </w:t>
            </w:r>
          </w:p>
          <w:p w:rsidR="00876364" w:rsidRPr="005B5ADA" w:rsidRDefault="00876364" w:rsidP="00295239">
            <w:pPr>
              <w:pStyle w:val="Default"/>
              <w:suppressAutoHyphens/>
              <w:jc w:val="center"/>
              <w:rPr>
                <w:rFonts w:ascii="Liberation Serif" w:hAnsi="Liberation Serif" w:cs="Calibri"/>
                <w:kern w:val="1"/>
                <w:sz w:val="22"/>
                <w:szCs w:val="22"/>
              </w:rPr>
            </w:pPr>
            <w:r w:rsidRPr="005B5ADA">
              <w:rPr>
                <w:rFonts w:ascii="Liberation Serif" w:hAnsi="Liberation Serif" w:cs="Calibri"/>
                <w:i/>
                <w:iCs/>
                <w:kern w:val="1"/>
                <w:sz w:val="22"/>
                <w:szCs w:val="22"/>
              </w:rPr>
              <w:t>(выбрать один вариант)</w:t>
            </w:r>
          </w:p>
        </w:tc>
        <w:tc>
          <w:tcPr>
            <w:tcW w:w="1560" w:type="dxa"/>
          </w:tcPr>
          <w:p w:rsidR="00876364" w:rsidRPr="005B5ADA" w:rsidRDefault="00876364" w:rsidP="00295239">
            <w:pPr>
              <w:pStyle w:val="Default"/>
              <w:suppressAutoHyphens/>
              <w:jc w:val="center"/>
              <w:rPr>
                <w:rFonts w:ascii="Liberation Serif" w:hAnsi="Liberation Serif" w:cs="Calibri"/>
                <w:kern w:val="1"/>
              </w:rPr>
            </w:pPr>
            <w:r w:rsidRPr="005B5ADA">
              <w:rPr>
                <w:rFonts w:ascii="Liberation Serif" w:hAnsi="Liberation Serif" w:cs="Calibri"/>
                <w:kern w:val="1"/>
              </w:rPr>
              <w:t>Параллель выполнения заданий</w:t>
            </w:r>
          </w:p>
        </w:tc>
      </w:tr>
      <w:tr w:rsidR="00876364" w:rsidRPr="00272479" w:rsidTr="00295239">
        <w:tc>
          <w:tcPr>
            <w:tcW w:w="562" w:type="dxa"/>
          </w:tcPr>
          <w:p w:rsidR="00876364" w:rsidRPr="005B5ADA" w:rsidRDefault="00876364" w:rsidP="00295239">
            <w:pPr>
              <w:pStyle w:val="Default"/>
              <w:suppressAutoHyphens/>
              <w:jc w:val="center"/>
              <w:rPr>
                <w:rFonts w:ascii="Liberation Serif" w:hAnsi="Liberation Serif" w:cs="Calibri"/>
                <w:kern w:val="1"/>
              </w:rPr>
            </w:pPr>
          </w:p>
        </w:tc>
        <w:tc>
          <w:tcPr>
            <w:tcW w:w="3515" w:type="dxa"/>
          </w:tcPr>
          <w:p w:rsidR="00876364" w:rsidRPr="005B5ADA" w:rsidRDefault="00876364" w:rsidP="00295239">
            <w:pPr>
              <w:pStyle w:val="Default"/>
              <w:suppressAutoHyphens/>
              <w:jc w:val="both"/>
              <w:rPr>
                <w:rFonts w:ascii="Liberation Serif" w:hAnsi="Liberation Serif" w:cs="Calibri"/>
                <w:kern w:val="1"/>
              </w:rPr>
            </w:pPr>
          </w:p>
        </w:tc>
        <w:tc>
          <w:tcPr>
            <w:tcW w:w="4536" w:type="dxa"/>
          </w:tcPr>
          <w:p w:rsidR="00876364" w:rsidRPr="005B5ADA" w:rsidRDefault="00876364" w:rsidP="00295239">
            <w:pPr>
              <w:pStyle w:val="Default"/>
              <w:suppressAutoHyphens/>
              <w:jc w:val="both"/>
              <w:rPr>
                <w:rFonts w:ascii="Liberation Serif" w:hAnsi="Liberation Serif" w:cs="Calibri"/>
                <w:kern w:val="1"/>
              </w:rPr>
            </w:pPr>
          </w:p>
        </w:tc>
        <w:tc>
          <w:tcPr>
            <w:tcW w:w="1560" w:type="dxa"/>
          </w:tcPr>
          <w:p w:rsidR="00876364" w:rsidRPr="005B5ADA" w:rsidRDefault="00876364" w:rsidP="00295239">
            <w:pPr>
              <w:pStyle w:val="Default"/>
              <w:suppressAutoHyphens/>
              <w:jc w:val="both"/>
              <w:rPr>
                <w:rFonts w:ascii="Liberation Serif" w:hAnsi="Liberation Serif" w:cs="Calibri"/>
                <w:kern w:val="1"/>
              </w:rPr>
            </w:pPr>
          </w:p>
        </w:tc>
      </w:tr>
      <w:tr w:rsidR="00876364" w:rsidRPr="00272479" w:rsidTr="00295239">
        <w:tc>
          <w:tcPr>
            <w:tcW w:w="562" w:type="dxa"/>
          </w:tcPr>
          <w:p w:rsidR="00876364" w:rsidRPr="005B5ADA" w:rsidRDefault="00876364" w:rsidP="00295239">
            <w:pPr>
              <w:pStyle w:val="Default"/>
              <w:suppressAutoHyphens/>
              <w:jc w:val="center"/>
              <w:rPr>
                <w:rFonts w:ascii="Liberation Serif" w:hAnsi="Liberation Serif" w:cs="Calibri"/>
                <w:kern w:val="1"/>
              </w:rPr>
            </w:pPr>
          </w:p>
        </w:tc>
        <w:tc>
          <w:tcPr>
            <w:tcW w:w="3515" w:type="dxa"/>
          </w:tcPr>
          <w:p w:rsidR="00876364" w:rsidRPr="005B5ADA" w:rsidRDefault="00876364" w:rsidP="00295239">
            <w:pPr>
              <w:pStyle w:val="Default"/>
              <w:suppressAutoHyphens/>
              <w:jc w:val="both"/>
              <w:rPr>
                <w:rFonts w:ascii="Liberation Serif" w:hAnsi="Liberation Serif" w:cs="Calibri"/>
                <w:kern w:val="1"/>
              </w:rPr>
            </w:pPr>
          </w:p>
        </w:tc>
        <w:tc>
          <w:tcPr>
            <w:tcW w:w="4536" w:type="dxa"/>
          </w:tcPr>
          <w:p w:rsidR="00876364" w:rsidRPr="005B5ADA" w:rsidRDefault="00876364" w:rsidP="00295239">
            <w:pPr>
              <w:pStyle w:val="Default"/>
              <w:suppressAutoHyphens/>
              <w:jc w:val="both"/>
              <w:rPr>
                <w:rFonts w:ascii="Liberation Serif" w:hAnsi="Liberation Serif" w:cs="Calibri"/>
                <w:kern w:val="1"/>
              </w:rPr>
            </w:pPr>
          </w:p>
        </w:tc>
        <w:tc>
          <w:tcPr>
            <w:tcW w:w="1560" w:type="dxa"/>
          </w:tcPr>
          <w:p w:rsidR="00876364" w:rsidRPr="005B5ADA" w:rsidRDefault="00876364" w:rsidP="00295239">
            <w:pPr>
              <w:pStyle w:val="Default"/>
              <w:suppressAutoHyphens/>
              <w:jc w:val="both"/>
              <w:rPr>
                <w:rFonts w:ascii="Liberation Serif" w:hAnsi="Liberation Serif" w:cs="Calibri"/>
                <w:kern w:val="1"/>
              </w:rPr>
            </w:pPr>
          </w:p>
        </w:tc>
      </w:tr>
      <w:tr w:rsidR="00876364" w:rsidRPr="00272479" w:rsidTr="00295239">
        <w:tc>
          <w:tcPr>
            <w:tcW w:w="562" w:type="dxa"/>
          </w:tcPr>
          <w:p w:rsidR="00876364" w:rsidRPr="005B5ADA" w:rsidRDefault="00876364" w:rsidP="00295239">
            <w:pPr>
              <w:pStyle w:val="Default"/>
              <w:suppressAutoHyphens/>
              <w:jc w:val="center"/>
              <w:rPr>
                <w:rFonts w:ascii="Liberation Serif" w:hAnsi="Liberation Serif" w:cs="Calibri"/>
                <w:kern w:val="1"/>
              </w:rPr>
            </w:pPr>
          </w:p>
        </w:tc>
        <w:tc>
          <w:tcPr>
            <w:tcW w:w="3515" w:type="dxa"/>
          </w:tcPr>
          <w:p w:rsidR="00876364" w:rsidRPr="005B5ADA" w:rsidRDefault="00876364" w:rsidP="00295239">
            <w:pPr>
              <w:pStyle w:val="Default"/>
              <w:suppressAutoHyphens/>
              <w:jc w:val="both"/>
              <w:rPr>
                <w:rFonts w:ascii="Liberation Serif" w:hAnsi="Liberation Serif" w:cs="Calibri"/>
                <w:kern w:val="1"/>
              </w:rPr>
            </w:pPr>
          </w:p>
        </w:tc>
        <w:tc>
          <w:tcPr>
            <w:tcW w:w="4536" w:type="dxa"/>
          </w:tcPr>
          <w:p w:rsidR="00876364" w:rsidRPr="005B5ADA" w:rsidRDefault="00876364" w:rsidP="00295239">
            <w:pPr>
              <w:pStyle w:val="Default"/>
              <w:suppressAutoHyphens/>
              <w:jc w:val="both"/>
              <w:rPr>
                <w:rFonts w:ascii="Liberation Serif" w:hAnsi="Liberation Serif" w:cs="Calibri"/>
                <w:kern w:val="1"/>
              </w:rPr>
            </w:pPr>
          </w:p>
        </w:tc>
        <w:tc>
          <w:tcPr>
            <w:tcW w:w="1560" w:type="dxa"/>
          </w:tcPr>
          <w:p w:rsidR="00876364" w:rsidRPr="005B5ADA" w:rsidRDefault="00876364" w:rsidP="00295239">
            <w:pPr>
              <w:pStyle w:val="Default"/>
              <w:suppressAutoHyphens/>
              <w:jc w:val="both"/>
              <w:rPr>
                <w:rFonts w:ascii="Liberation Serif" w:hAnsi="Liberation Serif" w:cs="Calibri"/>
                <w:kern w:val="1"/>
              </w:rPr>
            </w:pPr>
          </w:p>
        </w:tc>
      </w:tr>
    </w:tbl>
    <w:p w:rsidR="00876364" w:rsidRPr="00272479" w:rsidRDefault="00876364" w:rsidP="00876364">
      <w:pPr>
        <w:tabs>
          <w:tab w:val="left" w:pos="-3828"/>
          <w:tab w:val="left" w:pos="2574"/>
          <w:tab w:val="left" w:pos="4359"/>
          <w:tab w:val="left" w:pos="4427"/>
          <w:tab w:val="left" w:pos="5987"/>
          <w:tab w:val="left" w:pos="6084"/>
          <w:tab w:val="left" w:pos="7364"/>
          <w:tab w:val="left" w:pos="8633"/>
        </w:tabs>
        <w:spacing w:before="1"/>
        <w:ind w:right="222" w:firstLine="709"/>
        <w:jc w:val="both"/>
        <w:rPr>
          <w:rFonts w:ascii="Liberation Serif" w:hAnsi="Liberation Serif" w:cs="Liberation Serif"/>
        </w:rPr>
      </w:pPr>
    </w:p>
    <w:p w:rsidR="00876364" w:rsidRPr="00272479" w:rsidRDefault="00876364" w:rsidP="00876364">
      <w:pPr>
        <w:pStyle w:val="Default"/>
        <w:tabs>
          <w:tab w:val="left" w:pos="-3828"/>
        </w:tabs>
        <w:ind w:firstLine="709"/>
        <w:jc w:val="both"/>
        <w:rPr>
          <w:rFonts w:ascii="Liberation Serif" w:hAnsi="Liberation Serif"/>
        </w:rPr>
      </w:pPr>
      <w:r w:rsidRPr="00272479">
        <w:rPr>
          <w:rFonts w:ascii="Liberation Serif" w:hAnsi="Liberation Serif"/>
        </w:rPr>
        <w:t xml:space="preserve">Подтверждаю ознакомление с Порядком проведения всероссийской олимпиады школьников (Приказ Министерства просвещения Российской Федерации от 27.11.2020 № 678 «Об утверждении Порядка проведения всероссийской олимпиады школьников»), </w:t>
      </w:r>
      <w:r w:rsidRPr="00272479">
        <w:rPr>
          <w:rFonts w:ascii="Liberation Serif" w:hAnsi="Liberation Serif" w:cs="Liberation Serif"/>
        </w:rPr>
        <w:t>сроками</w:t>
      </w:r>
      <w:r w:rsidRPr="00272479">
        <w:rPr>
          <w:rFonts w:ascii="Liberation Serif" w:hAnsi="Liberation Serif" w:cs="Liberation Serif"/>
          <w:spacing w:val="1"/>
        </w:rPr>
        <w:t xml:space="preserve"> </w:t>
      </w:r>
      <w:r w:rsidRPr="00272479">
        <w:rPr>
          <w:rFonts w:ascii="Liberation Serif" w:hAnsi="Liberation Serif" w:cs="Liberation Serif"/>
        </w:rPr>
        <w:t>и</w:t>
      </w:r>
      <w:r w:rsidRPr="00272479">
        <w:rPr>
          <w:rFonts w:ascii="Liberation Serif" w:hAnsi="Liberation Serif" w:cs="Liberation Serif"/>
          <w:spacing w:val="1"/>
        </w:rPr>
        <w:t xml:space="preserve"> </w:t>
      </w:r>
      <w:r w:rsidRPr="00272479">
        <w:rPr>
          <w:rFonts w:ascii="Liberation Serif" w:hAnsi="Liberation Serif" w:cs="Liberation Serif"/>
        </w:rPr>
        <w:t>местами</w:t>
      </w:r>
      <w:r w:rsidRPr="00272479">
        <w:rPr>
          <w:rFonts w:ascii="Liberation Serif" w:hAnsi="Liberation Serif" w:cs="Liberation Serif"/>
          <w:spacing w:val="1"/>
        </w:rPr>
        <w:t xml:space="preserve"> </w:t>
      </w:r>
      <w:r w:rsidRPr="00272479">
        <w:rPr>
          <w:rFonts w:ascii="Liberation Serif" w:hAnsi="Liberation Serif" w:cs="Liberation Serif"/>
        </w:rPr>
        <w:t>проведения</w:t>
      </w:r>
      <w:r w:rsidRPr="00272479">
        <w:rPr>
          <w:rFonts w:ascii="Liberation Serif" w:hAnsi="Liberation Serif" w:cs="Liberation Serif"/>
          <w:spacing w:val="1"/>
        </w:rPr>
        <w:t xml:space="preserve"> </w:t>
      </w:r>
      <w:r w:rsidRPr="00272479">
        <w:rPr>
          <w:rFonts w:ascii="Liberation Serif" w:hAnsi="Liberation Serif" w:cs="Liberation Serif"/>
        </w:rPr>
        <w:t>школьного</w:t>
      </w:r>
      <w:r w:rsidRPr="00272479">
        <w:rPr>
          <w:rFonts w:ascii="Liberation Serif" w:hAnsi="Liberation Serif" w:cs="Liberation Serif"/>
          <w:spacing w:val="1"/>
        </w:rPr>
        <w:t xml:space="preserve"> </w:t>
      </w:r>
      <w:r w:rsidRPr="00272479">
        <w:rPr>
          <w:rFonts w:ascii="Liberation Serif" w:hAnsi="Liberation Serif" w:cs="Liberation Serif"/>
        </w:rPr>
        <w:t>этапа</w:t>
      </w:r>
      <w:r w:rsidRPr="00272479">
        <w:rPr>
          <w:rFonts w:ascii="Liberation Serif" w:hAnsi="Liberation Serif" w:cs="Liberation Serif"/>
          <w:spacing w:val="1"/>
        </w:rPr>
        <w:t xml:space="preserve"> </w:t>
      </w:r>
      <w:r w:rsidRPr="00272479">
        <w:rPr>
          <w:rFonts w:ascii="Liberation Serif" w:hAnsi="Liberation Serif" w:cs="Liberation Serif"/>
        </w:rPr>
        <w:t>по</w:t>
      </w:r>
      <w:r w:rsidRPr="00272479">
        <w:rPr>
          <w:rFonts w:ascii="Liberation Serif" w:hAnsi="Liberation Serif" w:cs="Liberation Serif"/>
          <w:spacing w:val="1"/>
        </w:rPr>
        <w:t xml:space="preserve"> </w:t>
      </w:r>
      <w:r w:rsidRPr="00272479">
        <w:rPr>
          <w:rFonts w:ascii="Liberation Serif" w:hAnsi="Liberation Serif" w:cs="Liberation Serif"/>
        </w:rPr>
        <w:t>каждому</w:t>
      </w:r>
      <w:r w:rsidRPr="00272479">
        <w:rPr>
          <w:rFonts w:ascii="Liberation Serif" w:hAnsi="Liberation Serif" w:cs="Liberation Serif"/>
          <w:spacing w:val="1"/>
        </w:rPr>
        <w:t xml:space="preserve"> </w:t>
      </w:r>
      <w:r w:rsidRPr="00272479">
        <w:rPr>
          <w:rFonts w:ascii="Liberation Serif" w:hAnsi="Liberation Serif" w:cs="Liberation Serif"/>
        </w:rPr>
        <w:t>общеобразовательному предмету, требованиями к организации и проведению школьного этапа</w:t>
      </w:r>
      <w:r w:rsidRPr="00272479">
        <w:rPr>
          <w:rFonts w:ascii="Liberation Serif" w:hAnsi="Liberation Serif" w:cs="Liberation Serif"/>
          <w:spacing w:val="1"/>
        </w:rPr>
        <w:t xml:space="preserve"> </w:t>
      </w:r>
      <w:r w:rsidRPr="00272479">
        <w:rPr>
          <w:rFonts w:ascii="Liberation Serif" w:hAnsi="Liberation Serif" w:cs="Liberation Serif"/>
        </w:rPr>
        <w:t>олимпиады</w:t>
      </w:r>
      <w:r w:rsidRPr="00272479">
        <w:rPr>
          <w:rFonts w:ascii="Liberation Serif" w:hAnsi="Liberation Serif" w:cs="Liberation Serif"/>
          <w:spacing w:val="-1"/>
        </w:rPr>
        <w:t xml:space="preserve"> </w:t>
      </w:r>
      <w:r w:rsidRPr="00272479">
        <w:rPr>
          <w:rFonts w:ascii="Liberation Serif" w:hAnsi="Liberation Serif" w:cs="Liberation Serif"/>
        </w:rPr>
        <w:t>по</w:t>
      </w:r>
      <w:r w:rsidRPr="00272479">
        <w:rPr>
          <w:rFonts w:ascii="Liberation Serif" w:hAnsi="Liberation Serif" w:cs="Liberation Serif"/>
          <w:spacing w:val="-3"/>
        </w:rPr>
        <w:t xml:space="preserve"> </w:t>
      </w:r>
      <w:r w:rsidRPr="00272479">
        <w:rPr>
          <w:rFonts w:ascii="Liberation Serif" w:hAnsi="Liberation Serif" w:cs="Liberation Serif"/>
        </w:rPr>
        <w:t>каждому общеобразовательному предмету.</w:t>
      </w:r>
    </w:p>
    <w:p w:rsidR="00876364" w:rsidRPr="00272479" w:rsidRDefault="00876364" w:rsidP="00876364">
      <w:pPr>
        <w:pStyle w:val="Default"/>
        <w:tabs>
          <w:tab w:val="left" w:pos="-3828"/>
        </w:tabs>
        <w:ind w:firstLine="709"/>
        <w:jc w:val="both"/>
        <w:rPr>
          <w:rFonts w:ascii="Liberation Serif" w:hAnsi="Liberation Serif"/>
        </w:rPr>
      </w:pPr>
      <w:r w:rsidRPr="00272479">
        <w:rPr>
          <w:rFonts w:ascii="Liberation Serif" w:hAnsi="Liberation Serif"/>
        </w:rPr>
        <w:t xml:space="preserve">Даю согласие на публикацию результатов по каждому общеобразовательному предмету в информационно-телекоммуникационной сети «Интернет» с указанием фамилии, инициалов, класса, субъекта Российской Федерации, количества баллов, набранных при выполнении заданий. </w:t>
      </w:r>
    </w:p>
    <w:p w:rsidR="00876364" w:rsidRPr="00272479" w:rsidRDefault="00876364" w:rsidP="00876364">
      <w:pPr>
        <w:pStyle w:val="Default"/>
        <w:tabs>
          <w:tab w:val="left" w:pos="-3828"/>
        </w:tabs>
        <w:ind w:firstLine="709"/>
        <w:rPr>
          <w:rFonts w:ascii="Liberation Serif" w:hAnsi="Liberation Serif"/>
        </w:rPr>
      </w:pPr>
    </w:p>
    <w:p w:rsidR="00876364" w:rsidRPr="00272479" w:rsidRDefault="00876364" w:rsidP="00876364">
      <w:pPr>
        <w:pStyle w:val="Default"/>
        <w:rPr>
          <w:rFonts w:ascii="Liberation Serif" w:hAnsi="Liberation Serif"/>
        </w:rPr>
      </w:pPr>
    </w:p>
    <w:p w:rsidR="00876364" w:rsidRPr="00272479" w:rsidRDefault="00876364" w:rsidP="00876364">
      <w:pPr>
        <w:rPr>
          <w:rFonts w:ascii="Liberation Serif" w:hAnsi="Liberation Serif"/>
        </w:rPr>
      </w:pPr>
      <w:r w:rsidRPr="00272479">
        <w:rPr>
          <w:rFonts w:ascii="Liberation Serif" w:hAnsi="Liberation Serif"/>
        </w:rPr>
        <w:t xml:space="preserve">Дата </w:t>
      </w:r>
      <w:r w:rsidRPr="00272479">
        <w:rPr>
          <w:rFonts w:ascii="Liberation Serif" w:hAnsi="Liberation Serif" w:cs="Liberation Serif"/>
          <w:u w:val="single"/>
        </w:rPr>
        <w:tab/>
      </w:r>
      <w:r w:rsidRPr="00272479">
        <w:rPr>
          <w:rFonts w:ascii="Liberation Serif" w:hAnsi="Liberation Serif" w:cs="Liberation Serif"/>
          <w:u w:val="single"/>
        </w:rPr>
        <w:tab/>
      </w:r>
      <w:r w:rsidRPr="00272479">
        <w:rPr>
          <w:rFonts w:ascii="Liberation Serif" w:hAnsi="Liberation Serif" w:cs="Liberation Serif"/>
          <w:u w:val="single"/>
        </w:rPr>
        <w:tab/>
      </w:r>
    </w:p>
    <w:p w:rsidR="00876364" w:rsidRPr="00272479" w:rsidRDefault="00876364" w:rsidP="00876364">
      <w:pPr>
        <w:pStyle w:val="Default"/>
        <w:rPr>
          <w:rFonts w:ascii="Liberation Serif" w:hAnsi="Liberation Serif"/>
        </w:rPr>
      </w:pPr>
    </w:p>
    <w:p w:rsidR="00876364" w:rsidRPr="00272479" w:rsidRDefault="00876364" w:rsidP="00876364">
      <w:pPr>
        <w:rPr>
          <w:rFonts w:ascii="Liberation Serif" w:hAnsi="Liberation Serif"/>
        </w:rPr>
      </w:pPr>
      <w:r w:rsidRPr="00272479">
        <w:rPr>
          <w:rFonts w:ascii="Liberation Serif" w:hAnsi="Liberation Serif"/>
        </w:rPr>
        <w:t>ФИО</w:t>
      </w:r>
      <w:r w:rsidRPr="00272479">
        <w:rPr>
          <w:rFonts w:ascii="Liberation Serif" w:hAnsi="Liberation Serif" w:cs="Liberation Serif"/>
          <w:u w:val="single"/>
        </w:rPr>
        <w:tab/>
      </w:r>
      <w:r w:rsidRPr="00272479">
        <w:rPr>
          <w:rFonts w:ascii="Liberation Serif" w:hAnsi="Liberation Serif" w:cs="Liberation Serif"/>
          <w:u w:val="single"/>
        </w:rPr>
        <w:tab/>
      </w:r>
      <w:r w:rsidRPr="00272479">
        <w:rPr>
          <w:rFonts w:ascii="Liberation Serif" w:hAnsi="Liberation Serif" w:cs="Liberation Serif"/>
          <w:u w:val="single"/>
        </w:rPr>
        <w:tab/>
      </w:r>
      <w:r w:rsidRPr="00272479">
        <w:rPr>
          <w:rFonts w:ascii="Liberation Serif" w:hAnsi="Liberation Serif" w:cs="Liberation Serif"/>
          <w:u w:val="single"/>
        </w:rPr>
        <w:tab/>
      </w:r>
      <w:r w:rsidRPr="00272479">
        <w:rPr>
          <w:rFonts w:ascii="Liberation Serif" w:hAnsi="Liberation Serif" w:cs="Liberation Serif"/>
          <w:u w:val="single"/>
        </w:rPr>
        <w:tab/>
      </w:r>
      <w:r w:rsidRPr="00272479">
        <w:rPr>
          <w:rFonts w:ascii="Liberation Serif" w:hAnsi="Liberation Serif" w:cs="Liberation Serif"/>
          <w:u w:val="single"/>
        </w:rPr>
        <w:tab/>
      </w:r>
      <w:r w:rsidRPr="00272479">
        <w:rPr>
          <w:rFonts w:ascii="Liberation Serif" w:hAnsi="Liberation Serif" w:cs="Liberation Serif"/>
          <w:u w:val="single"/>
        </w:rPr>
        <w:tab/>
      </w:r>
      <w:r w:rsidRPr="00272479">
        <w:rPr>
          <w:rFonts w:ascii="Liberation Serif" w:hAnsi="Liberation Serif" w:cs="Liberation Serif"/>
          <w:u w:val="single"/>
        </w:rPr>
        <w:tab/>
      </w:r>
      <w:r w:rsidRPr="00272479">
        <w:rPr>
          <w:rFonts w:ascii="Liberation Serif" w:hAnsi="Liberation Serif"/>
        </w:rPr>
        <w:t xml:space="preserve">          </w:t>
      </w:r>
      <w:r w:rsidRPr="00272479">
        <w:rPr>
          <w:rFonts w:ascii="Liberation Serif" w:hAnsi="Liberation Serif" w:cs="Liberation Serif"/>
        </w:rPr>
        <w:t>Подпись</w:t>
      </w:r>
      <w:r w:rsidRPr="00272479">
        <w:rPr>
          <w:rFonts w:ascii="Liberation Serif" w:hAnsi="Liberation Serif" w:cs="Liberation Serif"/>
          <w:u w:val="single"/>
        </w:rPr>
        <w:t xml:space="preserve"> </w:t>
      </w:r>
      <w:r w:rsidRPr="00272479">
        <w:rPr>
          <w:rFonts w:ascii="Liberation Serif" w:hAnsi="Liberation Serif" w:cs="Liberation Serif"/>
          <w:u w:val="single"/>
        </w:rPr>
        <w:tab/>
      </w:r>
      <w:r w:rsidRPr="00272479">
        <w:rPr>
          <w:rFonts w:ascii="Liberation Serif" w:hAnsi="Liberation Serif" w:cs="Liberation Serif"/>
          <w:u w:val="single"/>
        </w:rPr>
        <w:tab/>
      </w:r>
      <w:r w:rsidRPr="00272479">
        <w:rPr>
          <w:rFonts w:ascii="Liberation Serif" w:hAnsi="Liberation Serif" w:cs="Liberation Serif"/>
          <w:u w:val="single"/>
        </w:rPr>
        <w:tab/>
      </w:r>
    </w:p>
    <w:p w:rsidR="00876364" w:rsidRDefault="00876364" w:rsidP="00876364">
      <w:pPr>
        <w:pStyle w:val="ae"/>
        <w:ind w:left="5670"/>
        <w:rPr>
          <w:rFonts w:ascii="Liberation Serif" w:hAnsi="Liberation Serif"/>
        </w:rPr>
      </w:pPr>
    </w:p>
    <w:p w:rsidR="00876364" w:rsidRDefault="00876364" w:rsidP="00876364">
      <w:pPr>
        <w:pStyle w:val="ae"/>
        <w:ind w:left="5670"/>
        <w:rPr>
          <w:rFonts w:ascii="Liberation Serif" w:hAnsi="Liberation Serif"/>
        </w:rPr>
        <w:sectPr w:rsidR="00876364" w:rsidSect="00583712">
          <w:footnotePr>
            <w:pos w:val="beneathText"/>
          </w:footnotePr>
          <w:pgSz w:w="11905" w:h="16837"/>
          <w:pgMar w:top="1134" w:right="567" w:bottom="1134" w:left="1418" w:header="720" w:footer="720" w:gutter="0"/>
          <w:cols w:space="720"/>
          <w:titlePg/>
          <w:docGrid w:linePitch="360"/>
        </w:sectPr>
      </w:pPr>
    </w:p>
    <w:p w:rsidR="00876364" w:rsidRPr="00327B15" w:rsidRDefault="00876364" w:rsidP="00876364">
      <w:pPr>
        <w:pStyle w:val="ae"/>
        <w:jc w:val="center"/>
        <w:rPr>
          <w:rFonts w:ascii="Liberation Serif" w:hAnsi="Liberation Serif"/>
          <w:b/>
        </w:rPr>
      </w:pPr>
      <w:r w:rsidRPr="00327B15">
        <w:rPr>
          <w:rFonts w:ascii="Liberation Serif" w:hAnsi="Liberation Serif"/>
          <w:b/>
        </w:rPr>
        <w:lastRenderedPageBreak/>
        <w:t>Заявление родителя (законного представителя) обучающегося,</w:t>
      </w:r>
    </w:p>
    <w:p w:rsidR="00876364" w:rsidRDefault="00876364" w:rsidP="00876364">
      <w:pPr>
        <w:pStyle w:val="ae"/>
        <w:jc w:val="center"/>
        <w:rPr>
          <w:rFonts w:ascii="Liberation Serif" w:hAnsi="Liberation Serif"/>
          <w:b/>
        </w:rPr>
      </w:pPr>
      <w:r w:rsidRPr="00327B15">
        <w:rPr>
          <w:rFonts w:ascii="Liberation Serif" w:hAnsi="Liberation Serif"/>
          <w:b/>
        </w:rPr>
        <w:t>заявившего о своем участии в</w:t>
      </w:r>
      <w:r>
        <w:rPr>
          <w:rFonts w:ascii="Liberation Serif" w:hAnsi="Liberation Serif"/>
          <w:b/>
        </w:rPr>
        <w:t xml:space="preserve"> школьном этапе</w:t>
      </w:r>
      <w:r w:rsidRPr="00327B15">
        <w:rPr>
          <w:rFonts w:ascii="Liberation Serif" w:hAnsi="Liberation Serif"/>
          <w:b/>
        </w:rPr>
        <w:t xml:space="preserve"> всероссийской олимпиаде школьников </w:t>
      </w:r>
    </w:p>
    <w:p w:rsidR="00876364" w:rsidRPr="00A0783B" w:rsidRDefault="00876364" w:rsidP="00876364">
      <w:pPr>
        <w:pStyle w:val="ae"/>
        <w:jc w:val="center"/>
        <w:rPr>
          <w:rFonts w:ascii="Liberation Serif" w:hAnsi="Liberation Serif"/>
          <w:i/>
        </w:rPr>
      </w:pPr>
      <w:r w:rsidRPr="00C4329B">
        <w:rPr>
          <w:rFonts w:ascii="Liberation Serif" w:hAnsi="Liberation Serif"/>
          <w:b/>
        </w:rPr>
        <w:t xml:space="preserve">в МО «Каменский городской округ» </w:t>
      </w:r>
      <w:r w:rsidR="00543C0D">
        <w:rPr>
          <w:rFonts w:ascii="Liberation Serif" w:hAnsi="Liberation Serif"/>
          <w:b/>
        </w:rPr>
        <w:t>в 2023 – 2024</w:t>
      </w:r>
      <w:r>
        <w:rPr>
          <w:rFonts w:ascii="Liberation Serif" w:hAnsi="Liberation Serif"/>
          <w:b/>
        </w:rPr>
        <w:t xml:space="preserve"> учебном году</w:t>
      </w:r>
      <w:r>
        <w:rPr>
          <w:rFonts w:ascii="Liberation Serif" w:hAnsi="Liberation Serif"/>
          <w:i/>
        </w:rPr>
        <w:t xml:space="preserve"> (форма)</w:t>
      </w:r>
    </w:p>
    <w:p w:rsidR="00876364" w:rsidRDefault="00876364" w:rsidP="00876364">
      <w:pPr>
        <w:pStyle w:val="ae"/>
        <w:jc w:val="center"/>
        <w:rPr>
          <w:rFonts w:ascii="Liberation Serif" w:hAnsi="Liberation Serif"/>
        </w:rPr>
      </w:pPr>
    </w:p>
    <w:p w:rsidR="00876364" w:rsidRPr="00272479" w:rsidRDefault="00876364" w:rsidP="00876364">
      <w:pPr>
        <w:ind w:left="5103"/>
        <w:rPr>
          <w:rFonts w:ascii="Liberation Serif" w:hAnsi="Liberation Serif" w:cs="Liberation Serif"/>
        </w:rPr>
      </w:pPr>
      <w:r w:rsidRPr="00272479">
        <w:rPr>
          <w:rFonts w:ascii="Liberation Serif" w:hAnsi="Liberation Serif" w:cs="Liberation Serif"/>
        </w:rPr>
        <w:t>В орг</w:t>
      </w:r>
      <w:r>
        <w:rPr>
          <w:rFonts w:ascii="Liberation Serif" w:hAnsi="Liberation Serif" w:cs="Liberation Serif"/>
        </w:rPr>
        <w:t xml:space="preserve">анизационный </w:t>
      </w:r>
      <w:r w:rsidRPr="00272479">
        <w:rPr>
          <w:rFonts w:ascii="Liberation Serif" w:hAnsi="Liberation Serif" w:cs="Liberation Serif"/>
        </w:rPr>
        <w:t>комитет школьного этапа</w:t>
      </w:r>
      <w:r w:rsidRPr="00272479">
        <w:rPr>
          <w:rFonts w:ascii="Liberation Serif" w:hAnsi="Liberation Serif" w:cs="Liberation Serif"/>
          <w:spacing w:val="-52"/>
        </w:rPr>
        <w:t xml:space="preserve"> </w:t>
      </w:r>
      <w:r w:rsidRPr="00272479">
        <w:rPr>
          <w:rFonts w:ascii="Liberation Serif" w:hAnsi="Liberation Serif" w:cs="Liberation Serif"/>
        </w:rPr>
        <w:t>всероссийской</w:t>
      </w:r>
      <w:r w:rsidRPr="00272479">
        <w:rPr>
          <w:rFonts w:ascii="Liberation Serif" w:hAnsi="Liberation Serif" w:cs="Liberation Serif"/>
          <w:spacing w:val="-6"/>
        </w:rPr>
        <w:t xml:space="preserve"> </w:t>
      </w:r>
      <w:r w:rsidRPr="00272479">
        <w:rPr>
          <w:rFonts w:ascii="Liberation Serif" w:hAnsi="Liberation Serif" w:cs="Liberation Serif"/>
        </w:rPr>
        <w:t>олимпиады</w:t>
      </w:r>
      <w:r w:rsidRPr="00272479">
        <w:rPr>
          <w:rFonts w:ascii="Liberation Serif" w:hAnsi="Liberation Serif" w:cs="Liberation Serif"/>
          <w:spacing w:val="-6"/>
        </w:rPr>
        <w:t xml:space="preserve"> </w:t>
      </w:r>
      <w:r w:rsidRPr="00272479">
        <w:rPr>
          <w:rFonts w:ascii="Liberation Serif" w:hAnsi="Liberation Serif" w:cs="Liberation Serif"/>
        </w:rPr>
        <w:t>школьников</w:t>
      </w:r>
    </w:p>
    <w:p w:rsidR="00876364" w:rsidRPr="00272479" w:rsidRDefault="00876364" w:rsidP="00876364">
      <w:pPr>
        <w:pStyle w:val="Default"/>
        <w:ind w:left="5103"/>
        <w:rPr>
          <w:rFonts w:ascii="Liberation Serif" w:hAnsi="Liberation Serif"/>
        </w:rPr>
      </w:pPr>
      <w:r w:rsidRPr="00272479">
        <w:rPr>
          <w:rFonts w:ascii="Liberation Serif" w:hAnsi="Liberation Serif"/>
        </w:rPr>
        <w:t xml:space="preserve">в </w:t>
      </w:r>
      <w:r>
        <w:rPr>
          <w:rFonts w:ascii="Liberation Serif" w:hAnsi="Liberation Serif"/>
        </w:rPr>
        <w:t xml:space="preserve">МО </w:t>
      </w:r>
      <w:r w:rsidRPr="00272479">
        <w:rPr>
          <w:rFonts w:ascii="Liberation Serif" w:hAnsi="Liberation Serif"/>
        </w:rPr>
        <w:t>«Каменский городской округ»</w:t>
      </w:r>
    </w:p>
    <w:p w:rsidR="00876364" w:rsidRPr="00961667" w:rsidRDefault="00876364" w:rsidP="00876364">
      <w:pPr>
        <w:spacing w:line="276" w:lineRule="auto"/>
        <w:ind w:left="5103" w:hanging="32"/>
        <w:rPr>
          <w:rFonts w:ascii="Liberation Serif" w:hAnsi="Liberation Serif" w:cs="Liberation Serif"/>
        </w:rPr>
      </w:pPr>
      <w:r w:rsidRPr="00961667">
        <w:rPr>
          <w:rFonts w:ascii="Liberation Serif" w:hAnsi="Liberation Serif" w:cs="Liberation Serif"/>
        </w:rPr>
        <w:t>__________________________________</w:t>
      </w:r>
    </w:p>
    <w:p w:rsidR="00876364" w:rsidRPr="00961667" w:rsidRDefault="00876364" w:rsidP="00876364">
      <w:pPr>
        <w:ind w:left="5103" w:right="283"/>
        <w:jc w:val="center"/>
        <w:rPr>
          <w:rFonts w:ascii="Liberation Serif" w:hAnsi="Liberation Serif"/>
        </w:rPr>
      </w:pPr>
      <w:r w:rsidRPr="00961667">
        <w:rPr>
          <w:rFonts w:ascii="Liberation Serif" w:hAnsi="Liberation Serif" w:cs="Liberation Serif"/>
          <w:sz w:val="20"/>
          <w:szCs w:val="20"/>
        </w:rPr>
        <w:t>(ФИО</w:t>
      </w:r>
      <w:r w:rsidRPr="00961667">
        <w:rPr>
          <w:rFonts w:ascii="Liberation Serif" w:hAnsi="Liberation Serif" w:cs="Liberation Serif"/>
          <w:spacing w:val="-5"/>
          <w:sz w:val="20"/>
          <w:szCs w:val="20"/>
        </w:rPr>
        <w:t xml:space="preserve"> </w:t>
      </w:r>
      <w:r w:rsidRPr="00961667">
        <w:rPr>
          <w:rFonts w:ascii="Liberation Serif" w:hAnsi="Liberation Serif" w:cs="Liberation Serif"/>
          <w:sz w:val="20"/>
          <w:szCs w:val="20"/>
        </w:rPr>
        <w:t>родителя</w:t>
      </w:r>
      <w:r w:rsidRPr="00961667">
        <w:rPr>
          <w:rFonts w:ascii="Liberation Serif" w:hAnsi="Liberation Serif" w:cs="Liberation Serif"/>
          <w:spacing w:val="-5"/>
          <w:sz w:val="20"/>
          <w:szCs w:val="20"/>
        </w:rPr>
        <w:t xml:space="preserve"> </w:t>
      </w:r>
      <w:r w:rsidRPr="00961667">
        <w:rPr>
          <w:rFonts w:ascii="Liberation Serif" w:hAnsi="Liberation Serif" w:cs="Liberation Serif"/>
          <w:sz w:val="20"/>
          <w:szCs w:val="20"/>
        </w:rPr>
        <w:t>(законного</w:t>
      </w:r>
      <w:r w:rsidRPr="00961667">
        <w:rPr>
          <w:rFonts w:ascii="Liberation Serif" w:hAnsi="Liberation Serif" w:cs="Liberation Serif"/>
          <w:spacing w:val="-6"/>
          <w:sz w:val="20"/>
          <w:szCs w:val="20"/>
        </w:rPr>
        <w:t xml:space="preserve"> </w:t>
      </w:r>
      <w:r w:rsidRPr="00961667">
        <w:rPr>
          <w:rFonts w:ascii="Liberation Serif" w:hAnsi="Liberation Serif" w:cs="Liberation Serif"/>
          <w:sz w:val="20"/>
          <w:szCs w:val="20"/>
        </w:rPr>
        <w:t>представителя)</w:t>
      </w:r>
      <w:r>
        <w:rPr>
          <w:rFonts w:ascii="Liberation Serif" w:hAnsi="Liberation Serif" w:cs="Liberation Serif"/>
          <w:sz w:val="20"/>
          <w:szCs w:val="20"/>
        </w:rPr>
        <w:t>)</w:t>
      </w:r>
    </w:p>
    <w:p w:rsidR="00876364" w:rsidRPr="00961667" w:rsidRDefault="00876364" w:rsidP="00876364">
      <w:pPr>
        <w:tabs>
          <w:tab w:val="left" w:pos="9748"/>
        </w:tabs>
        <w:ind w:left="5103"/>
        <w:rPr>
          <w:rFonts w:ascii="Liberation Serif" w:hAnsi="Liberation Serif"/>
        </w:rPr>
      </w:pPr>
      <w:r w:rsidRPr="00961667">
        <w:rPr>
          <w:rFonts w:ascii="Liberation Serif" w:hAnsi="Liberation Serif" w:cs="Liberation Serif"/>
        </w:rPr>
        <w:t>проживающего(ей)</w:t>
      </w:r>
      <w:r w:rsidRPr="00961667">
        <w:rPr>
          <w:rFonts w:ascii="Liberation Serif" w:hAnsi="Liberation Serif" w:cs="Liberation Serif"/>
          <w:spacing w:val="-3"/>
        </w:rPr>
        <w:t xml:space="preserve"> </w:t>
      </w:r>
      <w:r w:rsidRPr="00961667">
        <w:rPr>
          <w:rFonts w:ascii="Liberation Serif" w:hAnsi="Liberation Serif" w:cs="Liberation Serif"/>
        </w:rPr>
        <w:t>по</w:t>
      </w:r>
      <w:r w:rsidRPr="00961667">
        <w:rPr>
          <w:rFonts w:ascii="Liberation Serif" w:hAnsi="Liberation Serif" w:cs="Liberation Serif"/>
          <w:spacing w:val="-3"/>
        </w:rPr>
        <w:t xml:space="preserve"> </w:t>
      </w:r>
      <w:r w:rsidRPr="00961667">
        <w:rPr>
          <w:rFonts w:ascii="Liberation Serif" w:hAnsi="Liberation Serif" w:cs="Liberation Serif"/>
        </w:rPr>
        <w:t xml:space="preserve">адресу </w:t>
      </w:r>
    </w:p>
    <w:p w:rsidR="00876364" w:rsidRPr="00961667" w:rsidRDefault="00876364" w:rsidP="00876364">
      <w:pPr>
        <w:pStyle w:val="a4"/>
        <w:ind w:left="5103"/>
        <w:rPr>
          <w:rFonts w:ascii="Liberation Serif" w:hAnsi="Liberation Serif" w:cs="Liberation Serif"/>
        </w:rPr>
      </w:pPr>
      <w:r w:rsidRPr="00961667">
        <w:rPr>
          <w:rFonts w:ascii="Liberation Serif" w:hAnsi="Liberation Serif" w:cs="Liberation Serif"/>
        </w:rPr>
        <w:t>__________________________________</w:t>
      </w:r>
    </w:p>
    <w:p w:rsidR="00876364" w:rsidRDefault="00876364" w:rsidP="00876364">
      <w:pPr>
        <w:pStyle w:val="a4"/>
        <w:spacing w:before="5"/>
        <w:rPr>
          <w:rFonts w:ascii="Liberation Serif" w:hAnsi="Liberation Serif" w:cs="Liberation Serif"/>
        </w:rPr>
      </w:pPr>
    </w:p>
    <w:p w:rsidR="00876364" w:rsidRPr="00327B15" w:rsidRDefault="00876364" w:rsidP="00876364">
      <w:pPr>
        <w:pStyle w:val="a4"/>
        <w:spacing w:before="5"/>
        <w:jc w:val="center"/>
        <w:rPr>
          <w:rFonts w:ascii="Liberation Serif" w:hAnsi="Liberation Serif" w:cs="Liberation Serif"/>
          <w:lang w:val="ru-RU"/>
        </w:rPr>
      </w:pPr>
      <w:r>
        <w:rPr>
          <w:rFonts w:ascii="Liberation Serif" w:hAnsi="Liberation Serif" w:cs="Liberation Serif"/>
          <w:lang w:val="ru-RU"/>
        </w:rPr>
        <w:t>заявление.</w:t>
      </w:r>
    </w:p>
    <w:p w:rsidR="00876364" w:rsidRPr="00272479" w:rsidRDefault="00876364" w:rsidP="00876364">
      <w:pPr>
        <w:pStyle w:val="Default"/>
        <w:ind w:firstLine="709"/>
        <w:jc w:val="both"/>
        <w:rPr>
          <w:rFonts w:ascii="Liberation Serif" w:hAnsi="Liberation Serif"/>
        </w:rPr>
      </w:pPr>
      <w:r w:rsidRPr="00272479">
        <w:rPr>
          <w:rFonts w:ascii="Liberation Serif" w:hAnsi="Liberation Serif"/>
        </w:rPr>
        <w:t xml:space="preserve">Я, </w:t>
      </w:r>
      <w:r w:rsidRPr="00272479">
        <w:rPr>
          <w:rFonts w:ascii="Liberation Serif" w:hAnsi="Liberation Serif"/>
          <w:i/>
          <w:iCs/>
        </w:rPr>
        <w:t>________________________________________________________________</w:t>
      </w:r>
      <w:r w:rsidRPr="00272479">
        <w:rPr>
          <w:rFonts w:ascii="Liberation Serif" w:hAnsi="Liberation Serif"/>
        </w:rPr>
        <w:t>, родитель (законный представитель) обучающегося, заявившего о своем участии во всероссийской олимпиаде школьников в 202</w:t>
      </w:r>
      <w:r w:rsidR="00315472">
        <w:rPr>
          <w:rFonts w:ascii="Liberation Serif" w:hAnsi="Liberation Serif"/>
        </w:rPr>
        <w:t>3 – 2024</w:t>
      </w:r>
      <w:r>
        <w:rPr>
          <w:rFonts w:ascii="Liberation Serif" w:hAnsi="Liberation Serif"/>
        </w:rPr>
        <w:t xml:space="preserve"> </w:t>
      </w:r>
      <w:r w:rsidRPr="00272479">
        <w:rPr>
          <w:rFonts w:ascii="Liberation Serif" w:hAnsi="Liberation Serif"/>
        </w:rPr>
        <w:t xml:space="preserve">учебном году, прошу допустить к участию </w:t>
      </w:r>
      <w:r>
        <w:rPr>
          <w:rFonts w:ascii="Liberation Serif" w:hAnsi="Liberation Serif"/>
        </w:rPr>
        <w:t>в школьном этапе моего ребенка.</w:t>
      </w:r>
    </w:p>
    <w:p w:rsidR="00876364" w:rsidRDefault="00876364" w:rsidP="00876364">
      <w:pPr>
        <w:tabs>
          <w:tab w:val="left" w:pos="786"/>
          <w:tab w:val="left" w:pos="2574"/>
          <w:tab w:val="left" w:pos="4359"/>
          <w:tab w:val="left" w:pos="4427"/>
          <w:tab w:val="left" w:pos="5987"/>
          <w:tab w:val="left" w:pos="6084"/>
          <w:tab w:val="left" w:pos="7364"/>
          <w:tab w:val="left" w:pos="8633"/>
        </w:tabs>
        <w:spacing w:before="1"/>
        <w:ind w:right="222"/>
        <w:jc w:val="both"/>
        <w:rPr>
          <w:rFonts w:ascii="Liberation Serif" w:hAnsi="Liberation Serif" w:cs="Liberation Serif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3515"/>
        <w:gridCol w:w="4536"/>
        <w:gridCol w:w="1560"/>
      </w:tblGrid>
      <w:tr w:rsidR="00876364" w:rsidRPr="00272479" w:rsidTr="00295239">
        <w:tc>
          <w:tcPr>
            <w:tcW w:w="4077" w:type="dxa"/>
            <w:gridSpan w:val="2"/>
          </w:tcPr>
          <w:p w:rsidR="00876364" w:rsidRPr="005B5ADA" w:rsidRDefault="00876364" w:rsidP="00295239">
            <w:pPr>
              <w:pStyle w:val="Default"/>
              <w:suppressAutoHyphens/>
              <w:jc w:val="both"/>
              <w:rPr>
                <w:rFonts w:ascii="Liberation Serif" w:hAnsi="Liberation Serif" w:cs="Calibri"/>
                <w:kern w:val="1"/>
              </w:rPr>
            </w:pPr>
            <w:r w:rsidRPr="005B5ADA">
              <w:rPr>
                <w:rFonts w:ascii="Liberation Serif" w:hAnsi="Liberation Serif" w:cs="Calibri"/>
                <w:kern w:val="1"/>
              </w:rPr>
              <w:t>ФИО обучающегося</w:t>
            </w:r>
          </w:p>
        </w:tc>
        <w:tc>
          <w:tcPr>
            <w:tcW w:w="6096" w:type="dxa"/>
            <w:gridSpan w:val="2"/>
          </w:tcPr>
          <w:p w:rsidR="00876364" w:rsidRPr="005B5ADA" w:rsidRDefault="00876364" w:rsidP="00295239">
            <w:pPr>
              <w:pStyle w:val="Default"/>
              <w:suppressAutoHyphens/>
              <w:jc w:val="both"/>
              <w:rPr>
                <w:rFonts w:ascii="Liberation Serif" w:hAnsi="Liberation Serif" w:cs="Calibri"/>
                <w:kern w:val="1"/>
              </w:rPr>
            </w:pPr>
          </w:p>
        </w:tc>
      </w:tr>
      <w:tr w:rsidR="00876364" w:rsidRPr="00272479" w:rsidTr="00295239">
        <w:tc>
          <w:tcPr>
            <w:tcW w:w="4077" w:type="dxa"/>
            <w:gridSpan w:val="2"/>
          </w:tcPr>
          <w:p w:rsidR="00876364" w:rsidRPr="005B5ADA" w:rsidRDefault="00876364" w:rsidP="00295239">
            <w:pPr>
              <w:pStyle w:val="Default"/>
              <w:suppressAutoHyphens/>
              <w:jc w:val="both"/>
              <w:rPr>
                <w:rFonts w:ascii="Liberation Serif" w:hAnsi="Liberation Serif" w:cs="Calibri"/>
                <w:kern w:val="1"/>
              </w:rPr>
            </w:pPr>
            <w:r w:rsidRPr="005B5ADA">
              <w:rPr>
                <w:rFonts w:ascii="Liberation Serif" w:hAnsi="Liberation Serif" w:cs="Calibri"/>
                <w:kern w:val="1"/>
              </w:rPr>
              <w:t>Общеобразовательная организация</w:t>
            </w:r>
          </w:p>
        </w:tc>
        <w:tc>
          <w:tcPr>
            <w:tcW w:w="6096" w:type="dxa"/>
            <w:gridSpan w:val="2"/>
          </w:tcPr>
          <w:p w:rsidR="00876364" w:rsidRPr="005B5ADA" w:rsidRDefault="00876364" w:rsidP="00295239">
            <w:pPr>
              <w:pStyle w:val="Default"/>
              <w:suppressAutoHyphens/>
              <w:jc w:val="both"/>
              <w:rPr>
                <w:rFonts w:ascii="Liberation Serif" w:hAnsi="Liberation Serif" w:cs="Calibri"/>
                <w:kern w:val="1"/>
              </w:rPr>
            </w:pPr>
          </w:p>
        </w:tc>
      </w:tr>
      <w:tr w:rsidR="00876364" w:rsidRPr="00272479" w:rsidTr="00295239">
        <w:tc>
          <w:tcPr>
            <w:tcW w:w="4077" w:type="dxa"/>
            <w:gridSpan w:val="2"/>
          </w:tcPr>
          <w:p w:rsidR="00876364" w:rsidRPr="005B5ADA" w:rsidRDefault="00876364" w:rsidP="00295239">
            <w:pPr>
              <w:pStyle w:val="Default"/>
              <w:suppressAutoHyphens/>
              <w:jc w:val="both"/>
              <w:rPr>
                <w:rFonts w:ascii="Liberation Serif" w:hAnsi="Liberation Serif" w:cs="Calibri"/>
                <w:kern w:val="1"/>
              </w:rPr>
            </w:pPr>
            <w:r w:rsidRPr="005B5ADA">
              <w:rPr>
                <w:rFonts w:ascii="Liberation Serif" w:hAnsi="Liberation Serif" w:cs="Calibri"/>
                <w:kern w:val="1"/>
              </w:rPr>
              <w:t>Класс обучения</w:t>
            </w:r>
          </w:p>
        </w:tc>
        <w:tc>
          <w:tcPr>
            <w:tcW w:w="6096" w:type="dxa"/>
            <w:gridSpan w:val="2"/>
          </w:tcPr>
          <w:p w:rsidR="00876364" w:rsidRPr="005B5ADA" w:rsidRDefault="00876364" w:rsidP="00295239">
            <w:pPr>
              <w:pStyle w:val="Default"/>
              <w:suppressAutoHyphens/>
              <w:jc w:val="both"/>
              <w:rPr>
                <w:rFonts w:ascii="Liberation Serif" w:hAnsi="Liberation Serif" w:cs="Calibri"/>
                <w:kern w:val="1"/>
              </w:rPr>
            </w:pPr>
          </w:p>
        </w:tc>
      </w:tr>
      <w:tr w:rsidR="00876364" w:rsidRPr="00272479" w:rsidTr="00295239">
        <w:tc>
          <w:tcPr>
            <w:tcW w:w="562" w:type="dxa"/>
          </w:tcPr>
          <w:p w:rsidR="00876364" w:rsidRPr="005B5ADA" w:rsidRDefault="00876364" w:rsidP="00295239">
            <w:pPr>
              <w:pStyle w:val="Default"/>
              <w:suppressAutoHyphens/>
              <w:jc w:val="center"/>
              <w:rPr>
                <w:rFonts w:ascii="Liberation Serif" w:hAnsi="Liberation Serif" w:cs="Calibri"/>
                <w:kern w:val="1"/>
              </w:rPr>
            </w:pPr>
            <w:r w:rsidRPr="005B5ADA">
              <w:rPr>
                <w:rFonts w:ascii="Liberation Serif" w:hAnsi="Liberation Serif" w:cs="Calibri"/>
                <w:kern w:val="1"/>
              </w:rPr>
              <w:t>№</w:t>
            </w:r>
          </w:p>
        </w:tc>
        <w:tc>
          <w:tcPr>
            <w:tcW w:w="3515" w:type="dxa"/>
          </w:tcPr>
          <w:p w:rsidR="00876364" w:rsidRPr="005B5ADA" w:rsidRDefault="00876364" w:rsidP="00295239">
            <w:pPr>
              <w:pStyle w:val="Default"/>
              <w:suppressAutoHyphens/>
              <w:jc w:val="center"/>
              <w:rPr>
                <w:rFonts w:ascii="Liberation Serif" w:hAnsi="Liberation Serif" w:cs="Calibri"/>
                <w:kern w:val="1"/>
              </w:rPr>
            </w:pPr>
            <w:r w:rsidRPr="005B5ADA">
              <w:rPr>
                <w:rFonts w:ascii="Liberation Serif" w:hAnsi="Liberation Serif" w:cs="Calibri"/>
                <w:kern w:val="1"/>
              </w:rPr>
              <w:t>Общеобразовательный предмет</w:t>
            </w:r>
          </w:p>
        </w:tc>
        <w:tc>
          <w:tcPr>
            <w:tcW w:w="4536" w:type="dxa"/>
          </w:tcPr>
          <w:p w:rsidR="00876364" w:rsidRPr="005B5ADA" w:rsidRDefault="00876364" w:rsidP="00295239">
            <w:pPr>
              <w:pStyle w:val="Default"/>
              <w:suppressAutoHyphens/>
              <w:jc w:val="center"/>
              <w:rPr>
                <w:rFonts w:ascii="Liberation Serif" w:hAnsi="Liberation Serif" w:cs="Calibri"/>
                <w:kern w:val="1"/>
              </w:rPr>
            </w:pPr>
            <w:r w:rsidRPr="005B5ADA">
              <w:rPr>
                <w:rFonts w:ascii="Liberation Serif" w:hAnsi="Liberation Serif" w:cs="Calibri"/>
                <w:kern w:val="1"/>
              </w:rPr>
              <w:t xml:space="preserve">Место участия </w:t>
            </w:r>
          </w:p>
          <w:p w:rsidR="00876364" w:rsidRPr="005B5ADA" w:rsidRDefault="00876364" w:rsidP="00295239">
            <w:pPr>
              <w:pStyle w:val="Default"/>
              <w:suppressAutoHyphens/>
              <w:jc w:val="center"/>
              <w:rPr>
                <w:rFonts w:ascii="Liberation Serif" w:hAnsi="Liberation Serif" w:cs="Calibri"/>
                <w:i/>
                <w:iCs/>
                <w:kern w:val="1"/>
                <w:sz w:val="22"/>
                <w:szCs w:val="22"/>
              </w:rPr>
            </w:pPr>
            <w:r w:rsidRPr="005B5ADA">
              <w:rPr>
                <w:rFonts w:ascii="Liberation Serif" w:hAnsi="Liberation Serif" w:cs="Calibri"/>
                <w:i/>
                <w:iCs/>
                <w:kern w:val="1"/>
                <w:sz w:val="22"/>
                <w:szCs w:val="22"/>
              </w:rPr>
              <w:t xml:space="preserve">на базе школы с использованием технических средств ОО / дома с использованием собственных технических средств </w:t>
            </w:r>
          </w:p>
          <w:p w:rsidR="00876364" w:rsidRPr="005B5ADA" w:rsidRDefault="00876364" w:rsidP="00295239">
            <w:pPr>
              <w:pStyle w:val="Default"/>
              <w:suppressAutoHyphens/>
              <w:jc w:val="center"/>
              <w:rPr>
                <w:rFonts w:ascii="Liberation Serif" w:hAnsi="Liberation Serif" w:cs="Calibri"/>
                <w:kern w:val="1"/>
                <w:sz w:val="22"/>
                <w:szCs w:val="22"/>
              </w:rPr>
            </w:pPr>
            <w:r w:rsidRPr="005B5ADA">
              <w:rPr>
                <w:rFonts w:ascii="Liberation Serif" w:hAnsi="Liberation Serif" w:cs="Calibri"/>
                <w:i/>
                <w:iCs/>
                <w:kern w:val="1"/>
                <w:sz w:val="22"/>
                <w:szCs w:val="22"/>
              </w:rPr>
              <w:t>(выбрать один вариант)</w:t>
            </w:r>
          </w:p>
        </w:tc>
        <w:tc>
          <w:tcPr>
            <w:tcW w:w="1560" w:type="dxa"/>
          </w:tcPr>
          <w:p w:rsidR="00876364" w:rsidRPr="005B5ADA" w:rsidRDefault="00876364" w:rsidP="00295239">
            <w:pPr>
              <w:pStyle w:val="Default"/>
              <w:suppressAutoHyphens/>
              <w:jc w:val="center"/>
              <w:rPr>
                <w:rFonts w:ascii="Liberation Serif" w:hAnsi="Liberation Serif" w:cs="Calibri"/>
                <w:kern w:val="1"/>
              </w:rPr>
            </w:pPr>
            <w:r w:rsidRPr="005B5ADA">
              <w:rPr>
                <w:rFonts w:ascii="Liberation Serif" w:hAnsi="Liberation Serif" w:cs="Calibri"/>
                <w:kern w:val="1"/>
              </w:rPr>
              <w:t>Параллель выполнения заданий</w:t>
            </w:r>
          </w:p>
        </w:tc>
      </w:tr>
      <w:tr w:rsidR="00876364" w:rsidRPr="00272479" w:rsidTr="00295239">
        <w:tc>
          <w:tcPr>
            <w:tcW w:w="562" w:type="dxa"/>
          </w:tcPr>
          <w:p w:rsidR="00876364" w:rsidRPr="005B5ADA" w:rsidRDefault="00876364" w:rsidP="00295239">
            <w:pPr>
              <w:pStyle w:val="Default"/>
              <w:suppressAutoHyphens/>
              <w:jc w:val="center"/>
              <w:rPr>
                <w:rFonts w:ascii="Liberation Serif" w:hAnsi="Liberation Serif" w:cs="Calibri"/>
                <w:kern w:val="1"/>
              </w:rPr>
            </w:pPr>
          </w:p>
        </w:tc>
        <w:tc>
          <w:tcPr>
            <w:tcW w:w="3515" w:type="dxa"/>
          </w:tcPr>
          <w:p w:rsidR="00876364" w:rsidRPr="005B5ADA" w:rsidRDefault="00876364" w:rsidP="00295239">
            <w:pPr>
              <w:pStyle w:val="Default"/>
              <w:suppressAutoHyphens/>
              <w:jc w:val="both"/>
              <w:rPr>
                <w:rFonts w:ascii="Liberation Serif" w:hAnsi="Liberation Serif" w:cs="Calibri"/>
                <w:kern w:val="1"/>
              </w:rPr>
            </w:pPr>
          </w:p>
        </w:tc>
        <w:tc>
          <w:tcPr>
            <w:tcW w:w="4536" w:type="dxa"/>
          </w:tcPr>
          <w:p w:rsidR="00876364" w:rsidRPr="005B5ADA" w:rsidRDefault="00876364" w:rsidP="00295239">
            <w:pPr>
              <w:pStyle w:val="Default"/>
              <w:suppressAutoHyphens/>
              <w:jc w:val="both"/>
              <w:rPr>
                <w:rFonts w:ascii="Liberation Serif" w:hAnsi="Liberation Serif" w:cs="Calibri"/>
                <w:kern w:val="1"/>
              </w:rPr>
            </w:pPr>
          </w:p>
        </w:tc>
        <w:tc>
          <w:tcPr>
            <w:tcW w:w="1560" w:type="dxa"/>
          </w:tcPr>
          <w:p w:rsidR="00876364" w:rsidRPr="005B5ADA" w:rsidRDefault="00876364" w:rsidP="00295239">
            <w:pPr>
              <w:pStyle w:val="Default"/>
              <w:suppressAutoHyphens/>
              <w:jc w:val="both"/>
              <w:rPr>
                <w:rFonts w:ascii="Liberation Serif" w:hAnsi="Liberation Serif" w:cs="Calibri"/>
                <w:kern w:val="1"/>
              </w:rPr>
            </w:pPr>
          </w:p>
        </w:tc>
      </w:tr>
      <w:tr w:rsidR="00876364" w:rsidRPr="00272479" w:rsidTr="00295239">
        <w:tc>
          <w:tcPr>
            <w:tcW w:w="562" w:type="dxa"/>
          </w:tcPr>
          <w:p w:rsidR="00876364" w:rsidRPr="005B5ADA" w:rsidRDefault="00876364" w:rsidP="00295239">
            <w:pPr>
              <w:pStyle w:val="Default"/>
              <w:suppressAutoHyphens/>
              <w:jc w:val="center"/>
              <w:rPr>
                <w:rFonts w:ascii="Liberation Serif" w:hAnsi="Liberation Serif" w:cs="Calibri"/>
                <w:kern w:val="1"/>
              </w:rPr>
            </w:pPr>
          </w:p>
        </w:tc>
        <w:tc>
          <w:tcPr>
            <w:tcW w:w="3515" w:type="dxa"/>
          </w:tcPr>
          <w:p w:rsidR="00876364" w:rsidRPr="005B5ADA" w:rsidRDefault="00876364" w:rsidP="00295239">
            <w:pPr>
              <w:pStyle w:val="Default"/>
              <w:suppressAutoHyphens/>
              <w:jc w:val="both"/>
              <w:rPr>
                <w:rFonts w:ascii="Liberation Serif" w:hAnsi="Liberation Serif" w:cs="Calibri"/>
                <w:kern w:val="1"/>
              </w:rPr>
            </w:pPr>
          </w:p>
        </w:tc>
        <w:tc>
          <w:tcPr>
            <w:tcW w:w="4536" w:type="dxa"/>
          </w:tcPr>
          <w:p w:rsidR="00876364" w:rsidRPr="005B5ADA" w:rsidRDefault="00876364" w:rsidP="00295239">
            <w:pPr>
              <w:pStyle w:val="Default"/>
              <w:suppressAutoHyphens/>
              <w:jc w:val="both"/>
              <w:rPr>
                <w:rFonts w:ascii="Liberation Serif" w:hAnsi="Liberation Serif" w:cs="Calibri"/>
                <w:kern w:val="1"/>
              </w:rPr>
            </w:pPr>
          </w:p>
        </w:tc>
        <w:tc>
          <w:tcPr>
            <w:tcW w:w="1560" w:type="dxa"/>
          </w:tcPr>
          <w:p w:rsidR="00876364" w:rsidRPr="005B5ADA" w:rsidRDefault="00876364" w:rsidP="00295239">
            <w:pPr>
              <w:pStyle w:val="Default"/>
              <w:suppressAutoHyphens/>
              <w:jc w:val="both"/>
              <w:rPr>
                <w:rFonts w:ascii="Liberation Serif" w:hAnsi="Liberation Serif" w:cs="Calibri"/>
                <w:kern w:val="1"/>
              </w:rPr>
            </w:pPr>
          </w:p>
        </w:tc>
      </w:tr>
      <w:tr w:rsidR="00876364" w:rsidRPr="00272479" w:rsidTr="00295239">
        <w:tc>
          <w:tcPr>
            <w:tcW w:w="562" w:type="dxa"/>
          </w:tcPr>
          <w:p w:rsidR="00876364" w:rsidRPr="005B5ADA" w:rsidRDefault="00876364" w:rsidP="00295239">
            <w:pPr>
              <w:pStyle w:val="Default"/>
              <w:suppressAutoHyphens/>
              <w:jc w:val="center"/>
              <w:rPr>
                <w:rFonts w:ascii="Liberation Serif" w:hAnsi="Liberation Serif" w:cs="Calibri"/>
                <w:kern w:val="1"/>
              </w:rPr>
            </w:pPr>
          </w:p>
        </w:tc>
        <w:tc>
          <w:tcPr>
            <w:tcW w:w="3515" w:type="dxa"/>
          </w:tcPr>
          <w:p w:rsidR="00876364" w:rsidRPr="005B5ADA" w:rsidRDefault="00876364" w:rsidP="00295239">
            <w:pPr>
              <w:pStyle w:val="Default"/>
              <w:suppressAutoHyphens/>
              <w:jc w:val="both"/>
              <w:rPr>
                <w:rFonts w:ascii="Liberation Serif" w:hAnsi="Liberation Serif" w:cs="Calibri"/>
                <w:kern w:val="1"/>
              </w:rPr>
            </w:pPr>
          </w:p>
        </w:tc>
        <w:tc>
          <w:tcPr>
            <w:tcW w:w="4536" w:type="dxa"/>
          </w:tcPr>
          <w:p w:rsidR="00876364" w:rsidRPr="005B5ADA" w:rsidRDefault="00876364" w:rsidP="00295239">
            <w:pPr>
              <w:pStyle w:val="Default"/>
              <w:suppressAutoHyphens/>
              <w:jc w:val="both"/>
              <w:rPr>
                <w:rFonts w:ascii="Liberation Serif" w:hAnsi="Liberation Serif" w:cs="Calibri"/>
                <w:kern w:val="1"/>
              </w:rPr>
            </w:pPr>
          </w:p>
        </w:tc>
        <w:tc>
          <w:tcPr>
            <w:tcW w:w="1560" w:type="dxa"/>
          </w:tcPr>
          <w:p w:rsidR="00876364" w:rsidRPr="005B5ADA" w:rsidRDefault="00876364" w:rsidP="00295239">
            <w:pPr>
              <w:pStyle w:val="Default"/>
              <w:suppressAutoHyphens/>
              <w:jc w:val="both"/>
              <w:rPr>
                <w:rFonts w:ascii="Liberation Serif" w:hAnsi="Liberation Serif" w:cs="Calibri"/>
                <w:kern w:val="1"/>
              </w:rPr>
            </w:pPr>
          </w:p>
        </w:tc>
      </w:tr>
    </w:tbl>
    <w:p w:rsidR="00876364" w:rsidRPr="00272479" w:rsidRDefault="00876364" w:rsidP="00876364">
      <w:pPr>
        <w:tabs>
          <w:tab w:val="left" w:pos="-13183"/>
          <w:tab w:val="left" w:pos="2574"/>
          <w:tab w:val="left" w:pos="4359"/>
          <w:tab w:val="left" w:pos="4427"/>
          <w:tab w:val="left" w:pos="5987"/>
          <w:tab w:val="left" w:pos="6084"/>
          <w:tab w:val="left" w:pos="7364"/>
          <w:tab w:val="left" w:pos="8633"/>
        </w:tabs>
        <w:spacing w:before="1"/>
        <w:ind w:right="222" w:firstLine="709"/>
        <w:jc w:val="both"/>
        <w:rPr>
          <w:rFonts w:ascii="Liberation Serif" w:hAnsi="Liberation Serif" w:cs="Liberation Serif"/>
        </w:rPr>
      </w:pPr>
    </w:p>
    <w:p w:rsidR="00876364" w:rsidRPr="00272479" w:rsidRDefault="00876364" w:rsidP="00876364">
      <w:pPr>
        <w:pStyle w:val="Default"/>
        <w:tabs>
          <w:tab w:val="left" w:pos="-13183"/>
        </w:tabs>
        <w:ind w:firstLine="709"/>
        <w:jc w:val="both"/>
        <w:rPr>
          <w:rFonts w:ascii="Liberation Serif" w:hAnsi="Liberation Serif"/>
        </w:rPr>
      </w:pPr>
      <w:r w:rsidRPr="00272479">
        <w:rPr>
          <w:rFonts w:ascii="Liberation Serif" w:hAnsi="Liberation Serif"/>
        </w:rPr>
        <w:t xml:space="preserve">Подтверждаю ознакомление с Порядком проведения всероссийской олимпиады школьников (Приказ Министерства просвещения Российской Федерации от 27.11.2020 № 678 «Об утверждении Порядка проведения всероссийской олимпиады школьников»), </w:t>
      </w:r>
      <w:r w:rsidRPr="00272479">
        <w:rPr>
          <w:rFonts w:ascii="Liberation Serif" w:hAnsi="Liberation Serif" w:cs="Liberation Serif"/>
        </w:rPr>
        <w:t>сроками</w:t>
      </w:r>
      <w:r w:rsidRPr="00272479">
        <w:rPr>
          <w:rFonts w:ascii="Liberation Serif" w:hAnsi="Liberation Serif" w:cs="Liberation Serif"/>
          <w:spacing w:val="1"/>
        </w:rPr>
        <w:t xml:space="preserve"> </w:t>
      </w:r>
      <w:r w:rsidRPr="00272479">
        <w:rPr>
          <w:rFonts w:ascii="Liberation Serif" w:hAnsi="Liberation Serif" w:cs="Liberation Serif"/>
        </w:rPr>
        <w:t>и</w:t>
      </w:r>
      <w:r w:rsidRPr="00272479">
        <w:rPr>
          <w:rFonts w:ascii="Liberation Serif" w:hAnsi="Liberation Serif" w:cs="Liberation Serif"/>
          <w:spacing w:val="1"/>
        </w:rPr>
        <w:t xml:space="preserve"> </w:t>
      </w:r>
      <w:r w:rsidRPr="00272479">
        <w:rPr>
          <w:rFonts w:ascii="Liberation Serif" w:hAnsi="Liberation Serif" w:cs="Liberation Serif"/>
        </w:rPr>
        <w:t>местами</w:t>
      </w:r>
      <w:r w:rsidRPr="00272479">
        <w:rPr>
          <w:rFonts w:ascii="Liberation Serif" w:hAnsi="Liberation Serif" w:cs="Liberation Serif"/>
          <w:spacing w:val="1"/>
        </w:rPr>
        <w:t xml:space="preserve"> </w:t>
      </w:r>
      <w:r w:rsidRPr="00272479">
        <w:rPr>
          <w:rFonts w:ascii="Liberation Serif" w:hAnsi="Liberation Serif" w:cs="Liberation Serif"/>
        </w:rPr>
        <w:t>проведения</w:t>
      </w:r>
      <w:r w:rsidRPr="00272479">
        <w:rPr>
          <w:rFonts w:ascii="Liberation Serif" w:hAnsi="Liberation Serif" w:cs="Liberation Serif"/>
          <w:spacing w:val="1"/>
        </w:rPr>
        <w:t xml:space="preserve"> </w:t>
      </w:r>
      <w:r w:rsidRPr="00272479">
        <w:rPr>
          <w:rFonts w:ascii="Liberation Serif" w:hAnsi="Liberation Serif" w:cs="Liberation Serif"/>
        </w:rPr>
        <w:t>школьного</w:t>
      </w:r>
      <w:r w:rsidRPr="00272479">
        <w:rPr>
          <w:rFonts w:ascii="Liberation Serif" w:hAnsi="Liberation Serif" w:cs="Liberation Serif"/>
          <w:spacing w:val="1"/>
        </w:rPr>
        <w:t xml:space="preserve"> </w:t>
      </w:r>
      <w:r w:rsidRPr="00272479">
        <w:rPr>
          <w:rFonts w:ascii="Liberation Serif" w:hAnsi="Liberation Serif" w:cs="Liberation Serif"/>
        </w:rPr>
        <w:t>этапа</w:t>
      </w:r>
      <w:r w:rsidRPr="00272479">
        <w:rPr>
          <w:rFonts w:ascii="Liberation Serif" w:hAnsi="Liberation Serif" w:cs="Liberation Serif"/>
          <w:spacing w:val="1"/>
        </w:rPr>
        <w:t xml:space="preserve"> </w:t>
      </w:r>
      <w:r w:rsidRPr="00272479">
        <w:rPr>
          <w:rFonts w:ascii="Liberation Serif" w:hAnsi="Liberation Serif" w:cs="Liberation Serif"/>
        </w:rPr>
        <w:t>по</w:t>
      </w:r>
      <w:r w:rsidRPr="00272479">
        <w:rPr>
          <w:rFonts w:ascii="Liberation Serif" w:hAnsi="Liberation Serif" w:cs="Liberation Serif"/>
          <w:spacing w:val="1"/>
        </w:rPr>
        <w:t xml:space="preserve"> </w:t>
      </w:r>
      <w:r w:rsidRPr="00272479">
        <w:rPr>
          <w:rFonts w:ascii="Liberation Serif" w:hAnsi="Liberation Serif" w:cs="Liberation Serif"/>
        </w:rPr>
        <w:t>каждому</w:t>
      </w:r>
      <w:r w:rsidRPr="00272479">
        <w:rPr>
          <w:rFonts w:ascii="Liberation Serif" w:hAnsi="Liberation Serif" w:cs="Liberation Serif"/>
          <w:spacing w:val="1"/>
        </w:rPr>
        <w:t xml:space="preserve"> </w:t>
      </w:r>
      <w:r w:rsidRPr="00272479">
        <w:rPr>
          <w:rFonts w:ascii="Liberation Serif" w:hAnsi="Liberation Serif" w:cs="Liberation Serif"/>
        </w:rPr>
        <w:t>общеобразовательному предмету, требованиями к организации и проведению школьного этапа</w:t>
      </w:r>
      <w:r w:rsidRPr="00272479">
        <w:rPr>
          <w:rFonts w:ascii="Liberation Serif" w:hAnsi="Liberation Serif" w:cs="Liberation Serif"/>
          <w:spacing w:val="1"/>
        </w:rPr>
        <w:t xml:space="preserve"> </w:t>
      </w:r>
      <w:r w:rsidRPr="00272479">
        <w:rPr>
          <w:rFonts w:ascii="Liberation Serif" w:hAnsi="Liberation Serif" w:cs="Liberation Serif"/>
        </w:rPr>
        <w:t>олимпиады</w:t>
      </w:r>
      <w:r w:rsidRPr="00272479">
        <w:rPr>
          <w:rFonts w:ascii="Liberation Serif" w:hAnsi="Liberation Serif" w:cs="Liberation Serif"/>
          <w:spacing w:val="-1"/>
        </w:rPr>
        <w:t xml:space="preserve"> </w:t>
      </w:r>
      <w:r w:rsidRPr="00272479">
        <w:rPr>
          <w:rFonts w:ascii="Liberation Serif" w:hAnsi="Liberation Serif" w:cs="Liberation Serif"/>
        </w:rPr>
        <w:t>по</w:t>
      </w:r>
      <w:r w:rsidRPr="00272479">
        <w:rPr>
          <w:rFonts w:ascii="Liberation Serif" w:hAnsi="Liberation Serif" w:cs="Liberation Serif"/>
          <w:spacing w:val="-3"/>
        </w:rPr>
        <w:t xml:space="preserve"> </w:t>
      </w:r>
      <w:r w:rsidRPr="00272479">
        <w:rPr>
          <w:rFonts w:ascii="Liberation Serif" w:hAnsi="Liberation Serif" w:cs="Liberation Serif"/>
        </w:rPr>
        <w:t>каждому общеобразовательному предмету.</w:t>
      </w:r>
    </w:p>
    <w:p w:rsidR="00876364" w:rsidRPr="00272479" w:rsidRDefault="00876364" w:rsidP="00876364">
      <w:pPr>
        <w:pStyle w:val="Default"/>
        <w:tabs>
          <w:tab w:val="left" w:pos="-13183"/>
        </w:tabs>
        <w:ind w:firstLine="709"/>
        <w:jc w:val="both"/>
        <w:rPr>
          <w:rFonts w:ascii="Liberation Serif" w:hAnsi="Liberation Serif"/>
        </w:rPr>
      </w:pPr>
      <w:r w:rsidRPr="00272479">
        <w:rPr>
          <w:rFonts w:ascii="Liberation Serif" w:hAnsi="Liberation Serif"/>
        </w:rPr>
        <w:t xml:space="preserve">Даю согласие на публикацию результатов по каждому общеобразовательному предмету в информационно-телекоммуникационной сети «Интернет» с указанием фамилии, инициалов, класса, субъекта Российской Федерации, количества баллов, набранных при выполнении заданий. </w:t>
      </w:r>
    </w:p>
    <w:p w:rsidR="00876364" w:rsidRDefault="00876364" w:rsidP="00876364">
      <w:pPr>
        <w:pStyle w:val="Default"/>
        <w:tabs>
          <w:tab w:val="left" w:pos="-13183"/>
        </w:tabs>
        <w:ind w:firstLine="709"/>
        <w:rPr>
          <w:rFonts w:ascii="Liberation Serif" w:hAnsi="Liberation Serif"/>
        </w:rPr>
      </w:pPr>
    </w:p>
    <w:p w:rsidR="00876364" w:rsidRPr="00272479" w:rsidRDefault="00876364" w:rsidP="00876364">
      <w:pPr>
        <w:pStyle w:val="Default"/>
        <w:rPr>
          <w:rFonts w:ascii="Liberation Serif" w:hAnsi="Liberation Serif"/>
        </w:rPr>
      </w:pPr>
    </w:p>
    <w:p w:rsidR="00876364" w:rsidRPr="00272479" w:rsidRDefault="00876364" w:rsidP="00876364">
      <w:pPr>
        <w:rPr>
          <w:rFonts w:ascii="Liberation Serif" w:hAnsi="Liberation Serif"/>
        </w:rPr>
      </w:pPr>
      <w:r w:rsidRPr="00272479">
        <w:rPr>
          <w:rFonts w:ascii="Liberation Serif" w:hAnsi="Liberation Serif"/>
        </w:rPr>
        <w:t xml:space="preserve">Дата </w:t>
      </w:r>
      <w:r w:rsidRPr="00272479">
        <w:rPr>
          <w:rFonts w:ascii="Liberation Serif" w:hAnsi="Liberation Serif" w:cs="Liberation Serif"/>
          <w:u w:val="single"/>
        </w:rPr>
        <w:tab/>
      </w:r>
      <w:r w:rsidRPr="00272479">
        <w:rPr>
          <w:rFonts w:ascii="Liberation Serif" w:hAnsi="Liberation Serif" w:cs="Liberation Serif"/>
          <w:u w:val="single"/>
        </w:rPr>
        <w:tab/>
      </w:r>
      <w:r w:rsidRPr="00272479">
        <w:rPr>
          <w:rFonts w:ascii="Liberation Serif" w:hAnsi="Liberation Serif" w:cs="Liberation Serif"/>
          <w:u w:val="single"/>
        </w:rPr>
        <w:tab/>
      </w:r>
    </w:p>
    <w:p w:rsidR="00876364" w:rsidRPr="00272479" w:rsidRDefault="00876364" w:rsidP="00876364">
      <w:pPr>
        <w:pStyle w:val="Default"/>
        <w:rPr>
          <w:rFonts w:ascii="Liberation Serif" w:hAnsi="Liberation Serif"/>
        </w:rPr>
      </w:pPr>
    </w:p>
    <w:p w:rsidR="00876364" w:rsidRPr="00272479" w:rsidRDefault="00876364" w:rsidP="00876364">
      <w:pPr>
        <w:rPr>
          <w:rFonts w:ascii="Liberation Serif" w:hAnsi="Liberation Serif"/>
        </w:rPr>
      </w:pPr>
      <w:r w:rsidRPr="00272479">
        <w:rPr>
          <w:rFonts w:ascii="Liberation Serif" w:hAnsi="Liberation Serif"/>
        </w:rPr>
        <w:t>ФИО</w:t>
      </w:r>
      <w:r w:rsidRPr="00272479">
        <w:rPr>
          <w:rFonts w:ascii="Liberation Serif" w:hAnsi="Liberation Serif" w:cs="Liberation Serif"/>
          <w:u w:val="single"/>
        </w:rPr>
        <w:tab/>
      </w:r>
      <w:r w:rsidRPr="00272479">
        <w:rPr>
          <w:rFonts w:ascii="Liberation Serif" w:hAnsi="Liberation Serif" w:cs="Liberation Serif"/>
          <w:u w:val="single"/>
        </w:rPr>
        <w:tab/>
      </w:r>
      <w:r w:rsidRPr="00272479">
        <w:rPr>
          <w:rFonts w:ascii="Liberation Serif" w:hAnsi="Liberation Serif" w:cs="Liberation Serif"/>
          <w:u w:val="single"/>
        </w:rPr>
        <w:tab/>
      </w:r>
      <w:r w:rsidRPr="00272479">
        <w:rPr>
          <w:rFonts w:ascii="Liberation Serif" w:hAnsi="Liberation Serif" w:cs="Liberation Serif"/>
          <w:u w:val="single"/>
        </w:rPr>
        <w:tab/>
      </w:r>
      <w:r w:rsidRPr="00272479">
        <w:rPr>
          <w:rFonts w:ascii="Liberation Serif" w:hAnsi="Liberation Serif" w:cs="Liberation Serif"/>
          <w:u w:val="single"/>
        </w:rPr>
        <w:tab/>
      </w:r>
      <w:r w:rsidRPr="00272479">
        <w:rPr>
          <w:rFonts w:ascii="Liberation Serif" w:hAnsi="Liberation Serif" w:cs="Liberation Serif"/>
          <w:u w:val="single"/>
        </w:rPr>
        <w:tab/>
      </w:r>
      <w:r w:rsidRPr="00272479">
        <w:rPr>
          <w:rFonts w:ascii="Liberation Serif" w:hAnsi="Liberation Serif" w:cs="Liberation Serif"/>
          <w:u w:val="single"/>
        </w:rPr>
        <w:tab/>
      </w:r>
      <w:r w:rsidRPr="00272479">
        <w:rPr>
          <w:rFonts w:ascii="Liberation Serif" w:hAnsi="Liberation Serif" w:cs="Liberation Serif"/>
          <w:u w:val="single"/>
        </w:rPr>
        <w:tab/>
      </w:r>
      <w:r w:rsidRPr="00272479">
        <w:rPr>
          <w:rFonts w:ascii="Liberation Serif" w:hAnsi="Liberation Serif"/>
        </w:rPr>
        <w:t xml:space="preserve">          </w:t>
      </w:r>
      <w:r w:rsidRPr="00272479">
        <w:rPr>
          <w:rFonts w:ascii="Liberation Serif" w:hAnsi="Liberation Serif" w:cs="Liberation Serif"/>
        </w:rPr>
        <w:t>Подпись</w:t>
      </w:r>
      <w:r w:rsidRPr="00272479">
        <w:rPr>
          <w:rFonts w:ascii="Liberation Serif" w:hAnsi="Liberation Serif" w:cs="Liberation Serif"/>
          <w:u w:val="single"/>
        </w:rPr>
        <w:t xml:space="preserve"> </w:t>
      </w:r>
      <w:r w:rsidRPr="00272479">
        <w:rPr>
          <w:rFonts w:ascii="Liberation Serif" w:hAnsi="Liberation Serif" w:cs="Liberation Serif"/>
          <w:u w:val="single"/>
        </w:rPr>
        <w:tab/>
      </w:r>
      <w:r w:rsidRPr="00272479">
        <w:rPr>
          <w:rFonts w:ascii="Liberation Serif" w:hAnsi="Liberation Serif" w:cs="Liberation Serif"/>
          <w:u w:val="single"/>
        </w:rPr>
        <w:tab/>
      </w:r>
      <w:r w:rsidRPr="00272479">
        <w:rPr>
          <w:rFonts w:ascii="Liberation Serif" w:hAnsi="Liberation Serif" w:cs="Liberation Serif"/>
          <w:u w:val="single"/>
        </w:rPr>
        <w:tab/>
      </w:r>
    </w:p>
    <w:p w:rsidR="00876364" w:rsidRDefault="00876364" w:rsidP="00876364">
      <w:pPr>
        <w:pStyle w:val="ae"/>
        <w:ind w:left="5670"/>
        <w:rPr>
          <w:rFonts w:ascii="Liberation Serif" w:hAnsi="Liberation Serif"/>
        </w:rPr>
        <w:sectPr w:rsidR="00876364" w:rsidSect="00583712">
          <w:footnotePr>
            <w:pos w:val="beneathText"/>
          </w:footnotePr>
          <w:pgSz w:w="11905" w:h="16837"/>
          <w:pgMar w:top="1134" w:right="567" w:bottom="1134" w:left="1418" w:header="720" w:footer="720" w:gutter="0"/>
          <w:cols w:space="720"/>
          <w:titlePg/>
          <w:docGrid w:linePitch="360"/>
        </w:sectPr>
      </w:pPr>
    </w:p>
    <w:p w:rsidR="00876364" w:rsidRDefault="00876364" w:rsidP="00876364">
      <w:pPr>
        <w:jc w:val="center"/>
        <w:rPr>
          <w:rStyle w:val="markedcontent"/>
          <w:rFonts w:ascii="Liberation Serif" w:hAnsi="Liberation Serif"/>
        </w:rPr>
      </w:pPr>
    </w:p>
    <w:p w:rsidR="00876364" w:rsidRPr="00DA24BE" w:rsidRDefault="00876364" w:rsidP="00876364">
      <w:pPr>
        <w:jc w:val="center"/>
        <w:rPr>
          <w:rStyle w:val="markedcontent"/>
          <w:rFonts w:ascii="Liberation Serif" w:hAnsi="Liberation Serif"/>
          <w:b/>
        </w:rPr>
      </w:pPr>
      <w:r w:rsidRPr="00DA24BE">
        <w:rPr>
          <w:rStyle w:val="markedcontent"/>
          <w:rFonts w:ascii="Liberation Serif" w:hAnsi="Liberation Serif"/>
          <w:b/>
        </w:rPr>
        <w:t xml:space="preserve">Согласие представителя субъекта персональных данных на </w:t>
      </w:r>
      <w:r w:rsidRPr="00DA24BE">
        <w:rPr>
          <w:rFonts w:ascii="Liberation Serif" w:hAnsi="Liberation Serif"/>
          <w:b/>
        </w:rPr>
        <w:br/>
      </w:r>
      <w:r w:rsidRPr="00DA24BE">
        <w:rPr>
          <w:rStyle w:val="markedcontent"/>
          <w:rFonts w:ascii="Liberation Serif" w:hAnsi="Liberation Serif"/>
          <w:b/>
        </w:rPr>
        <w:t xml:space="preserve">обработку персональных данных </w:t>
      </w:r>
      <w:r w:rsidRPr="00DA24BE">
        <w:rPr>
          <w:rStyle w:val="markedcontent"/>
          <w:rFonts w:ascii="Liberation Serif" w:hAnsi="Liberation Serif"/>
          <w:b/>
          <w:i/>
        </w:rPr>
        <w:t xml:space="preserve">(родитель / законный представитель) </w:t>
      </w:r>
      <w:r>
        <w:rPr>
          <w:rStyle w:val="markedcontent"/>
          <w:rFonts w:ascii="Liberation Serif" w:hAnsi="Liberation Serif"/>
          <w:i/>
        </w:rPr>
        <w:t>(форма)</w:t>
      </w:r>
      <w:r w:rsidRPr="00DA24BE">
        <w:rPr>
          <w:rFonts w:ascii="Liberation Serif" w:hAnsi="Liberation Serif"/>
          <w:b/>
          <w:i/>
        </w:rPr>
        <w:br/>
      </w:r>
    </w:p>
    <w:p w:rsidR="00876364" w:rsidRPr="00151448" w:rsidRDefault="00876364" w:rsidP="00876364">
      <w:pPr>
        <w:ind w:firstLine="709"/>
        <w:jc w:val="both"/>
        <w:rPr>
          <w:rFonts w:ascii="Liberation Serif" w:hAnsi="Liberation Serif"/>
        </w:rPr>
      </w:pPr>
      <w:r w:rsidRPr="00151448">
        <w:rPr>
          <w:rStyle w:val="markedcontent"/>
          <w:rFonts w:ascii="Liberation Serif" w:hAnsi="Liberation Serif"/>
        </w:rPr>
        <w:t>Я, ______________________________________________</w:t>
      </w:r>
      <w:r>
        <w:rPr>
          <w:rStyle w:val="markedcontent"/>
          <w:rFonts w:ascii="Liberation Serif" w:hAnsi="Liberation Serif"/>
        </w:rPr>
        <w:t>_________</w:t>
      </w:r>
      <w:r w:rsidRPr="00151448">
        <w:rPr>
          <w:rStyle w:val="markedcontent"/>
          <w:rFonts w:ascii="Liberation Serif" w:hAnsi="Liberation Serif"/>
        </w:rPr>
        <w:t>_____, даю согласие в отношении моего ребенка ______________________</w:t>
      </w:r>
      <w:r>
        <w:rPr>
          <w:rStyle w:val="markedcontent"/>
          <w:rFonts w:ascii="Liberation Serif" w:hAnsi="Liberation Serif"/>
        </w:rPr>
        <w:t>_______________</w:t>
      </w:r>
      <w:r w:rsidRPr="00151448">
        <w:rPr>
          <w:rStyle w:val="markedcontent"/>
          <w:rFonts w:ascii="Liberation Serif" w:hAnsi="Liberation Serif"/>
        </w:rPr>
        <w:t>____________________, на обработку следующих сведений, составляющих персональные</w:t>
      </w:r>
      <w:r w:rsidRPr="00151448">
        <w:rPr>
          <w:rFonts w:ascii="Liberation Serif" w:hAnsi="Liberation Serif"/>
        </w:rPr>
        <w:t xml:space="preserve"> </w:t>
      </w:r>
      <w:r w:rsidRPr="00151448">
        <w:rPr>
          <w:rStyle w:val="markedcontent"/>
          <w:rFonts w:ascii="Liberation Serif" w:hAnsi="Liberation Serif"/>
        </w:rPr>
        <w:t>данные субъекта персональных данных: фамилия, имя, отчество, пол, место учебы, класс, результаты участия в олимпиаде, а также состояние здоровья и психофизического развития - при необходимости создания специальных условий необходимых орган</w:t>
      </w:r>
      <w:r>
        <w:rPr>
          <w:rStyle w:val="markedcontent"/>
          <w:rFonts w:ascii="Liberation Serif" w:hAnsi="Liberation Serif"/>
        </w:rPr>
        <w:t>у</w:t>
      </w:r>
      <w:r w:rsidRPr="00151448">
        <w:rPr>
          <w:rStyle w:val="markedcontent"/>
          <w:rFonts w:ascii="Liberation Serif" w:hAnsi="Liberation Serif"/>
        </w:rPr>
        <w:t xml:space="preserve"> местного самоуправления, осуществляющ</w:t>
      </w:r>
      <w:r>
        <w:rPr>
          <w:rStyle w:val="markedcontent"/>
          <w:rFonts w:ascii="Liberation Serif" w:hAnsi="Liberation Serif"/>
        </w:rPr>
        <w:t>его</w:t>
      </w:r>
      <w:r w:rsidRPr="00151448">
        <w:rPr>
          <w:rStyle w:val="markedcontent"/>
          <w:rFonts w:ascii="Liberation Serif" w:hAnsi="Liberation Serif"/>
        </w:rPr>
        <w:t xml:space="preserve"> управление в сфере образования, </w:t>
      </w:r>
      <w:r>
        <w:rPr>
          <w:rStyle w:val="markedcontent"/>
          <w:rFonts w:ascii="Liberation Serif" w:hAnsi="Liberation Serif"/>
        </w:rPr>
        <w:t>общеобразовательным организациям</w:t>
      </w:r>
      <w:r w:rsidRPr="00151448">
        <w:rPr>
          <w:rStyle w:val="markedcontent"/>
          <w:rFonts w:ascii="Liberation Serif" w:hAnsi="Liberation Serif"/>
        </w:rPr>
        <w:t xml:space="preserve">, для организации участия субъекта персональных данных во всероссийской олимпиаде школьников, а также в целях реализации мер государственной поддержки талантливых детей. </w:t>
      </w:r>
    </w:p>
    <w:p w:rsidR="00876364" w:rsidRPr="00151448" w:rsidRDefault="00876364" w:rsidP="00876364">
      <w:pPr>
        <w:ind w:firstLine="709"/>
        <w:jc w:val="both"/>
        <w:rPr>
          <w:rStyle w:val="markedcontent"/>
          <w:rFonts w:ascii="Liberation Serif" w:hAnsi="Liberation Serif"/>
        </w:rPr>
      </w:pPr>
      <w:r w:rsidRPr="00151448">
        <w:rPr>
          <w:rStyle w:val="markedcontent"/>
          <w:rFonts w:ascii="Liberation Serif" w:hAnsi="Liberation Serif"/>
        </w:rPr>
        <w:t>Согласен на совершение оператором обработки персональных данных субъекта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</w:p>
    <w:p w:rsidR="00876364" w:rsidRPr="00151448" w:rsidRDefault="00876364" w:rsidP="00876364">
      <w:pPr>
        <w:ind w:firstLine="709"/>
        <w:jc w:val="both"/>
        <w:rPr>
          <w:rFonts w:ascii="Liberation Serif" w:hAnsi="Liberation Serif"/>
        </w:rPr>
      </w:pPr>
      <w:r w:rsidRPr="00151448">
        <w:rPr>
          <w:rStyle w:val="markedcontent"/>
          <w:rFonts w:ascii="Liberation Serif" w:hAnsi="Liberation Serif"/>
        </w:rPr>
        <w:t>В целях информационного обеспечения согласен на включение</w:t>
      </w:r>
      <w:r>
        <w:rPr>
          <w:rStyle w:val="markedcontent"/>
          <w:rFonts w:ascii="Liberation Serif" w:hAnsi="Liberation Serif"/>
        </w:rPr>
        <w:t xml:space="preserve"> в общий доступ на сайтах органа</w:t>
      </w:r>
      <w:r w:rsidRPr="00151448">
        <w:rPr>
          <w:rStyle w:val="markedcontent"/>
          <w:rFonts w:ascii="Liberation Serif" w:hAnsi="Liberation Serif"/>
        </w:rPr>
        <w:t xml:space="preserve"> местного самоуправления, осуществляющ</w:t>
      </w:r>
      <w:r>
        <w:rPr>
          <w:rStyle w:val="markedcontent"/>
          <w:rFonts w:ascii="Liberation Serif" w:hAnsi="Liberation Serif"/>
        </w:rPr>
        <w:t>его</w:t>
      </w:r>
      <w:r w:rsidRPr="00151448">
        <w:rPr>
          <w:rStyle w:val="markedcontent"/>
          <w:rFonts w:ascii="Liberation Serif" w:hAnsi="Liberation Serif"/>
        </w:rPr>
        <w:t xml:space="preserve"> управление в сфере образования, </w:t>
      </w:r>
      <w:r>
        <w:rPr>
          <w:rStyle w:val="markedcontent"/>
          <w:rFonts w:ascii="Liberation Serif" w:hAnsi="Liberation Serif"/>
        </w:rPr>
        <w:t>общеобразовательных организаций</w:t>
      </w:r>
      <w:r w:rsidRPr="00151448">
        <w:rPr>
          <w:rStyle w:val="markedcontent"/>
          <w:rFonts w:ascii="Liberation Serif" w:hAnsi="Liberation Serif"/>
        </w:rPr>
        <w:t xml:space="preserve">, следующие сведения, составляющие персональные данные субъекта персональных данных: фамилию, инициалы, класс, результаты участия в олимпиаде. </w:t>
      </w:r>
    </w:p>
    <w:p w:rsidR="00876364" w:rsidRPr="00151448" w:rsidRDefault="00876364" w:rsidP="00876364">
      <w:pPr>
        <w:ind w:firstLine="709"/>
        <w:jc w:val="both"/>
        <w:rPr>
          <w:rFonts w:ascii="Liberation Serif" w:hAnsi="Liberation Serif"/>
        </w:rPr>
      </w:pPr>
      <w:r w:rsidRPr="00151448">
        <w:rPr>
          <w:rStyle w:val="markedcontent"/>
          <w:rFonts w:ascii="Liberation Serif" w:hAnsi="Liberation Serif"/>
        </w:rPr>
        <w:t xml:space="preserve">Согласен на передачу вышеперечисленных персональных данных субъекта персональных данных в ГАОУ ДПО СО «Институт развития образования», Министерство образования и молодежной политики Свердловской области, Министерство просвещения Российской Федерации, а также иным учреждениям и организациям, принимающим участие в проведении всероссийской олимпиады школьников, для достижения вышеуказанных целей. </w:t>
      </w:r>
    </w:p>
    <w:p w:rsidR="00876364" w:rsidRPr="00151448" w:rsidRDefault="00876364" w:rsidP="00876364">
      <w:pPr>
        <w:ind w:firstLine="709"/>
        <w:jc w:val="both"/>
        <w:rPr>
          <w:rFonts w:ascii="Liberation Serif" w:hAnsi="Liberation Serif"/>
        </w:rPr>
      </w:pPr>
      <w:r w:rsidRPr="00151448">
        <w:rPr>
          <w:rStyle w:val="markedcontent"/>
          <w:rFonts w:ascii="Liberation Serif" w:hAnsi="Liberation Serif"/>
        </w:rPr>
        <w:t>Обработку персональных данных разрешаю на срок, необходимый для достижения вышеуказанных целей. Подтверждаю, что с порядком отзыва согласия на обработку персональных данных в соответствии с п.</w:t>
      </w:r>
      <w:r>
        <w:rPr>
          <w:rStyle w:val="markedcontent"/>
          <w:rFonts w:ascii="Liberation Serif" w:hAnsi="Liberation Serif"/>
        </w:rPr>
        <w:t xml:space="preserve"> </w:t>
      </w:r>
      <w:r w:rsidRPr="00151448">
        <w:rPr>
          <w:rStyle w:val="markedcontent"/>
          <w:rFonts w:ascii="Liberation Serif" w:hAnsi="Liberation Serif"/>
        </w:rPr>
        <w:t>5 ст.</w:t>
      </w:r>
      <w:r>
        <w:rPr>
          <w:rStyle w:val="markedcontent"/>
          <w:rFonts w:ascii="Liberation Serif" w:hAnsi="Liberation Serif"/>
        </w:rPr>
        <w:t xml:space="preserve"> </w:t>
      </w:r>
      <w:r w:rsidRPr="00151448">
        <w:rPr>
          <w:rStyle w:val="markedcontent"/>
          <w:rFonts w:ascii="Liberation Serif" w:hAnsi="Liberation Serif"/>
        </w:rPr>
        <w:t xml:space="preserve">21 Федерального закона </w:t>
      </w:r>
      <w:r>
        <w:rPr>
          <w:rStyle w:val="markedcontent"/>
          <w:rFonts w:ascii="Liberation Serif" w:hAnsi="Liberation Serif"/>
        </w:rPr>
        <w:t>№</w:t>
      </w:r>
      <w:r w:rsidRPr="00151448">
        <w:rPr>
          <w:rStyle w:val="markedcontent"/>
          <w:rFonts w:ascii="Liberation Serif" w:hAnsi="Liberation Serif"/>
        </w:rPr>
        <w:t xml:space="preserve"> 152-ФЗ от 27.07.2006 «О персональных данных» ознакомлен(а). 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ознакомлен(а). </w:t>
      </w:r>
    </w:p>
    <w:p w:rsidR="00876364" w:rsidRPr="00151448" w:rsidRDefault="00876364" w:rsidP="00876364">
      <w:pPr>
        <w:pStyle w:val="Default"/>
        <w:rPr>
          <w:rFonts w:ascii="Liberation Serif" w:hAnsi="Liberation Serif"/>
        </w:rPr>
      </w:pPr>
    </w:p>
    <w:p w:rsidR="00876364" w:rsidRPr="00272479" w:rsidRDefault="00876364" w:rsidP="00876364">
      <w:pPr>
        <w:pStyle w:val="Default"/>
        <w:rPr>
          <w:rFonts w:ascii="Liberation Serif" w:hAnsi="Liberation Serif"/>
        </w:rPr>
      </w:pPr>
    </w:p>
    <w:p w:rsidR="00876364" w:rsidRPr="00272479" w:rsidRDefault="00876364" w:rsidP="00876364">
      <w:pPr>
        <w:rPr>
          <w:rFonts w:ascii="Liberation Serif" w:hAnsi="Liberation Serif"/>
        </w:rPr>
      </w:pPr>
      <w:r w:rsidRPr="00272479">
        <w:rPr>
          <w:rFonts w:ascii="Liberation Serif" w:hAnsi="Liberation Serif"/>
        </w:rPr>
        <w:t xml:space="preserve">Дата </w:t>
      </w:r>
      <w:r w:rsidRPr="00272479">
        <w:rPr>
          <w:rFonts w:ascii="Liberation Serif" w:hAnsi="Liberation Serif" w:cs="Liberation Serif"/>
          <w:u w:val="single"/>
        </w:rPr>
        <w:tab/>
      </w:r>
      <w:r w:rsidRPr="00272479">
        <w:rPr>
          <w:rFonts w:ascii="Liberation Serif" w:hAnsi="Liberation Serif" w:cs="Liberation Serif"/>
          <w:u w:val="single"/>
        </w:rPr>
        <w:tab/>
      </w:r>
      <w:r w:rsidRPr="00272479">
        <w:rPr>
          <w:rFonts w:ascii="Liberation Serif" w:hAnsi="Liberation Serif" w:cs="Liberation Serif"/>
          <w:u w:val="single"/>
        </w:rPr>
        <w:tab/>
      </w:r>
    </w:p>
    <w:p w:rsidR="00876364" w:rsidRPr="00272479" w:rsidRDefault="00876364" w:rsidP="00876364">
      <w:pPr>
        <w:pStyle w:val="Default"/>
        <w:rPr>
          <w:rFonts w:ascii="Liberation Serif" w:hAnsi="Liberation Serif"/>
        </w:rPr>
      </w:pPr>
    </w:p>
    <w:p w:rsidR="00876364" w:rsidRPr="00272479" w:rsidRDefault="00876364" w:rsidP="00876364">
      <w:pPr>
        <w:rPr>
          <w:rFonts w:ascii="Liberation Serif" w:hAnsi="Liberation Serif"/>
        </w:rPr>
      </w:pPr>
      <w:r w:rsidRPr="00272479">
        <w:rPr>
          <w:rFonts w:ascii="Liberation Serif" w:hAnsi="Liberation Serif"/>
        </w:rPr>
        <w:t>ФИО</w:t>
      </w:r>
      <w:r w:rsidRPr="00272479">
        <w:rPr>
          <w:rFonts w:ascii="Liberation Serif" w:hAnsi="Liberation Serif" w:cs="Liberation Serif"/>
          <w:u w:val="single"/>
        </w:rPr>
        <w:tab/>
      </w:r>
      <w:r w:rsidRPr="00272479">
        <w:rPr>
          <w:rFonts w:ascii="Liberation Serif" w:hAnsi="Liberation Serif" w:cs="Liberation Serif"/>
          <w:u w:val="single"/>
        </w:rPr>
        <w:tab/>
      </w:r>
      <w:r w:rsidRPr="00272479">
        <w:rPr>
          <w:rFonts w:ascii="Liberation Serif" w:hAnsi="Liberation Serif" w:cs="Liberation Serif"/>
          <w:u w:val="single"/>
        </w:rPr>
        <w:tab/>
      </w:r>
      <w:r w:rsidRPr="00272479">
        <w:rPr>
          <w:rFonts w:ascii="Liberation Serif" w:hAnsi="Liberation Serif" w:cs="Liberation Serif"/>
          <w:u w:val="single"/>
        </w:rPr>
        <w:tab/>
      </w:r>
      <w:r w:rsidRPr="00272479">
        <w:rPr>
          <w:rFonts w:ascii="Liberation Serif" w:hAnsi="Liberation Serif" w:cs="Liberation Serif"/>
          <w:u w:val="single"/>
        </w:rPr>
        <w:tab/>
      </w:r>
      <w:r w:rsidRPr="00272479">
        <w:rPr>
          <w:rFonts w:ascii="Liberation Serif" w:hAnsi="Liberation Serif" w:cs="Liberation Serif"/>
          <w:u w:val="single"/>
        </w:rPr>
        <w:tab/>
      </w:r>
      <w:r w:rsidRPr="00272479">
        <w:rPr>
          <w:rFonts w:ascii="Liberation Serif" w:hAnsi="Liberation Serif" w:cs="Liberation Serif"/>
          <w:u w:val="single"/>
        </w:rPr>
        <w:tab/>
      </w:r>
      <w:r w:rsidRPr="00272479">
        <w:rPr>
          <w:rFonts w:ascii="Liberation Serif" w:hAnsi="Liberation Serif" w:cs="Liberation Serif"/>
          <w:u w:val="single"/>
        </w:rPr>
        <w:tab/>
      </w:r>
      <w:r w:rsidRPr="00272479">
        <w:rPr>
          <w:rFonts w:ascii="Liberation Serif" w:hAnsi="Liberation Serif"/>
        </w:rPr>
        <w:t xml:space="preserve">          </w:t>
      </w:r>
      <w:r w:rsidRPr="00272479">
        <w:rPr>
          <w:rFonts w:ascii="Liberation Serif" w:hAnsi="Liberation Serif" w:cs="Liberation Serif"/>
        </w:rPr>
        <w:t>Подпись</w:t>
      </w:r>
      <w:r w:rsidRPr="00272479">
        <w:rPr>
          <w:rFonts w:ascii="Liberation Serif" w:hAnsi="Liberation Serif" w:cs="Liberation Serif"/>
          <w:u w:val="single"/>
        </w:rPr>
        <w:t xml:space="preserve"> </w:t>
      </w:r>
      <w:r w:rsidRPr="00272479">
        <w:rPr>
          <w:rFonts w:ascii="Liberation Serif" w:hAnsi="Liberation Serif" w:cs="Liberation Serif"/>
          <w:u w:val="single"/>
        </w:rPr>
        <w:tab/>
      </w:r>
      <w:r w:rsidRPr="00272479">
        <w:rPr>
          <w:rFonts w:ascii="Liberation Serif" w:hAnsi="Liberation Serif" w:cs="Liberation Serif"/>
          <w:u w:val="single"/>
        </w:rPr>
        <w:tab/>
      </w:r>
      <w:r w:rsidRPr="00272479">
        <w:rPr>
          <w:rFonts w:ascii="Liberation Serif" w:hAnsi="Liberation Serif" w:cs="Liberation Serif"/>
          <w:u w:val="single"/>
        </w:rPr>
        <w:tab/>
      </w:r>
    </w:p>
    <w:p w:rsidR="00876364" w:rsidRPr="00961667" w:rsidRDefault="00876364" w:rsidP="00876364">
      <w:pPr>
        <w:pStyle w:val="a4"/>
        <w:rPr>
          <w:rFonts w:ascii="Liberation Serif" w:hAnsi="Liberation Serif" w:cs="Liberation Serif"/>
          <w:sz w:val="20"/>
        </w:rPr>
      </w:pPr>
    </w:p>
    <w:p w:rsidR="00876364" w:rsidRPr="00151448" w:rsidRDefault="00876364" w:rsidP="00876364">
      <w:pPr>
        <w:pStyle w:val="Default"/>
        <w:rPr>
          <w:rFonts w:ascii="Liberation Serif" w:hAnsi="Liberation Serif"/>
        </w:rPr>
      </w:pPr>
    </w:p>
    <w:p w:rsidR="00876364" w:rsidRDefault="00876364" w:rsidP="00876364">
      <w:pPr>
        <w:pStyle w:val="ae"/>
        <w:jc w:val="center"/>
        <w:rPr>
          <w:rFonts w:ascii="Liberation Serif" w:hAnsi="Liberation Serif"/>
        </w:rPr>
      </w:pPr>
    </w:p>
    <w:p w:rsidR="00876364" w:rsidRDefault="00876364" w:rsidP="00876364">
      <w:pPr>
        <w:pStyle w:val="ae"/>
        <w:jc w:val="center"/>
        <w:rPr>
          <w:rFonts w:ascii="Liberation Serif" w:hAnsi="Liberation Serif"/>
        </w:rPr>
      </w:pPr>
    </w:p>
    <w:p w:rsidR="00876364" w:rsidRDefault="00876364" w:rsidP="00876364">
      <w:pPr>
        <w:pStyle w:val="ae"/>
        <w:jc w:val="center"/>
        <w:rPr>
          <w:rFonts w:ascii="Liberation Serif" w:hAnsi="Liberation Serif"/>
        </w:rPr>
      </w:pPr>
    </w:p>
    <w:p w:rsidR="00876364" w:rsidRDefault="00876364" w:rsidP="00876364">
      <w:pPr>
        <w:pStyle w:val="ae"/>
        <w:jc w:val="center"/>
        <w:rPr>
          <w:rFonts w:ascii="Liberation Serif" w:hAnsi="Liberation Serif"/>
        </w:rPr>
      </w:pPr>
    </w:p>
    <w:p w:rsidR="00876364" w:rsidRDefault="00876364" w:rsidP="00876364">
      <w:pPr>
        <w:pStyle w:val="ae"/>
        <w:jc w:val="center"/>
        <w:rPr>
          <w:rFonts w:ascii="Liberation Serif" w:hAnsi="Liberation Serif"/>
        </w:rPr>
      </w:pPr>
    </w:p>
    <w:p w:rsidR="00876364" w:rsidRPr="009E057A" w:rsidRDefault="00876364" w:rsidP="00876364">
      <w:pPr>
        <w:pStyle w:val="ae"/>
        <w:jc w:val="center"/>
        <w:rPr>
          <w:rFonts w:ascii="Liberation Serif" w:hAnsi="Liberation Serif"/>
        </w:rPr>
      </w:pPr>
    </w:p>
    <w:p w:rsidR="00876364" w:rsidRPr="009E057A" w:rsidRDefault="00876364" w:rsidP="00876364">
      <w:pPr>
        <w:pStyle w:val="ae"/>
        <w:jc w:val="center"/>
        <w:rPr>
          <w:rFonts w:ascii="Liberation Serif" w:hAnsi="Liberation Serif"/>
        </w:rPr>
      </w:pPr>
    </w:p>
    <w:p w:rsidR="00876364" w:rsidRDefault="00876364" w:rsidP="00876364">
      <w:pPr>
        <w:pStyle w:val="ae"/>
        <w:ind w:left="5670"/>
        <w:rPr>
          <w:rFonts w:ascii="Liberation Serif" w:hAnsi="Liberation Serif"/>
        </w:rPr>
        <w:sectPr w:rsidR="00876364" w:rsidSect="00583712">
          <w:footnotePr>
            <w:pos w:val="beneathText"/>
          </w:footnotePr>
          <w:pgSz w:w="11905" w:h="16837"/>
          <w:pgMar w:top="1134" w:right="567" w:bottom="1134" w:left="1418" w:header="720" w:footer="720" w:gutter="0"/>
          <w:cols w:space="720"/>
          <w:titlePg/>
          <w:docGrid w:linePitch="360"/>
        </w:sectPr>
      </w:pPr>
    </w:p>
    <w:p w:rsidR="00876364" w:rsidRDefault="00876364" w:rsidP="00876364">
      <w:pPr>
        <w:pStyle w:val="ae"/>
        <w:jc w:val="center"/>
        <w:rPr>
          <w:rFonts w:ascii="Liberation Serif" w:hAnsi="Liberation Serif"/>
        </w:rPr>
      </w:pPr>
    </w:p>
    <w:p w:rsidR="00876364" w:rsidRDefault="00876364" w:rsidP="00876364">
      <w:pPr>
        <w:pStyle w:val="ae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З</w:t>
      </w:r>
      <w:r w:rsidRPr="005C6A20">
        <w:rPr>
          <w:rFonts w:ascii="Liberation Serif" w:hAnsi="Liberation Serif"/>
          <w:b/>
        </w:rPr>
        <w:t>аявлени</w:t>
      </w:r>
      <w:r>
        <w:rPr>
          <w:rFonts w:ascii="Liberation Serif" w:hAnsi="Liberation Serif"/>
          <w:b/>
        </w:rPr>
        <w:t>е</w:t>
      </w:r>
      <w:r w:rsidRPr="005C6A20">
        <w:rPr>
          <w:rFonts w:ascii="Liberation Serif" w:hAnsi="Liberation Serif"/>
          <w:b/>
        </w:rPr>
        <w:t xml:space="preserve"> обучающегося / родителя (законного представителя) </w:t>
      </w:r>
    </w:p>
    <w:p w:rsidR="00876364" w:rsidRDefault="00876364" w:rsidP="00876364">
      <w:pPr>
        <w:pStyle w:val="ae"/>
        <w:jc w:val="center"/>
        <w:rPr>
          <w:rFonts w:ascii="Liberation Serif" w:hAnsi="Liberation Serif"/>
          <w:b/>
        </w:rPr>
      </w:pPr>
      <w:r w:rsidRPr="005C6A20">
        <w:rPr>
          <w:rFonts w:ascii="Liberation Serif" w:hAnsi="Liberation Serif"/>
          <w:b/>
        </w:rPr>
        <w:t xml:space="preserve">о необходимости создания специальных условий для обеспечения возможности участия </w:t>
      </w:r>
    </w:p>
    <w:p w:rsidR="00876364" w:rsidRDefault="00876364" w:rsidP="00876364">
      <w:pPr>
        <w:pStyle w:val="ae"/>
        <w:jc w:val="center"/>
        <w:rPr>
          <w:rFonts w:ascii="Liberation Serif" w:hAnsi="Liberation Serif"/>
          <w:b/>
        </w:rPr>
      </w:pPr>
      <w:r w:rsidRPr="005C6A20">
        <w:rPr>
          <w:rFonts w:ascii="Liberation Serif" w:hAnsi="Liberation Serif"/>
          <w:b/>
        </w:rPr>
        <w:t>в школьном этапе всероссийской олимпиады школьников</w:t>
      </w:r>
      <w:r>
        <w:rPr>
          <w:rFonts w:ascii="Liberation Serif" w:hAnsi="Liberation Serif"/>
          <w:b/>
        </w:rPr>
        <w:t xml:space="preserve"> </w:t>
      </w:r>
    </w:p>
    <w:p w:rsidR="00876364" w:rsidRPr="00B00083" w:rsidRDefault="00876364" w:rsidP="00876364">
      <w:pPr>
        <w:pStyle w:val="ae"/>
        <w:jc w:val="center"/>
        <w:rPr>
          <w:rFonts w:ascii="Liberation Serif" w:hAnsi="Liberation Serif"/>
          <w:i/>
        </w:rPr>
      </w:pPr>
      <w:r w:rsidRPr="005C6A20">
        <w:rPr>
          <w:rFonts w:ascii="Liberation Serif" w:hAnsi="Liberation Serif"/>
          <w:b/>
        </w:rPr>
        <w:t>в МО «Каменский городской округ»</w:t>
      </w:r>
      <w:r w:rsidR="00543C0D">
        <w:rPr>
          <w:rFonts w:ascii="Liberation Serif" w:hAnsi="Liberation Serif"/>
          <w:b/>
        </w:rPr>
        <w:t xml:space="preserve"> в 2023 – 2024</w:t>
      </w:r>
      <w:r>
        <w:rPr>
          <w:rFonts w:ascii="Liberation Serif" w:hAnsi="Liberation Serif"/>
          <w:b/>
        </w:rPr>
        <w:t xml:space="preserve"> учебном году </w:t>
      </w:r>
    </w:p>
    <w:p w:rsidR="00876364" w:rsidRPr="005C6A20" w:rsidRDefault="00876364" w:rsidP="00876364">
      <w:pPr>
        <w:pStyle w:val="ae"/>
        <w:jc w:val="center"/>
        <w:rPr>
          <w:rFonts w:ascii="Liberation Serif" w:hAnsi="Liberation Serif"/>
          <w:b/>
        </w:rPr>
      </w:pPr>
    </w:p>
    <w:p w:rsidR="00876364" w:rsidRPr="00272479" w:rsidRDefault="00876364" w:rsidP="00876364">
      <w:pPr>
        <w:ind w:left="5103"/>
        <w:rPr>
          <w:rFonts w:ascii="Liberation Serif" w:hAnsi="Liberation Serif" w:cs="Liberation Serif"/>
        </w:rPr>
      </w:pPr>
      <w:r w:rsidRPr="00272479">
        <w:rPr>
          <w:rFonts w:ascii="Liberation Serif" w:hAnsi="Liberation Serif" w:cs="Liberation Serif"/>
        </w:rPr>
        <w:t>В орг</w:t>
      </w:r>
      <w:r>
        <w:rPr>
          <w:rFonts w:ascii="Liberation Serif" w:hAnsi="Liberation Serif" w:cs="Liberation Serif"/>
        </w:rPr>
        <w:t xml:space="preserve">анизационный </w:t>
      </w:r>
      <w:r w:rsidRPr="00272479">
        <w:rPr>
          <w:rFonts w:ascii="Liberation Serif" w:hAnsi="Liberation Serif" w:cs="Liberation Serif"/>
        </w:rPr>
        <w:t>комитет школьного этапа</w:t>
      </w:r>
      <w:r w:rsidRPr="00272479">
        <w:rPr>
          <w:rFonts w:ascii="Liberation Serif" w:hAnsi="Liberation Serif" w:cs="Liberation Serif"/>
          <w:spacing w:val="-52"/>
        </w:rPr>
        <w:t xml:space="preserve"> </w:t>
      </w:r>
      <w:r w:rsidRPr="00272479">
        <w:rPr>
          <w:rFonts w:ascii="Liberation Serif" w:hAnsi="Liberation Serif" w:cs="Liberation Serif"/>
        </w:rPr>
        <w:t>всероссийской</w:t>
      </w:r>
      <w:r w:rsidRPr="00272479">
        <w:rPr>
          <w:rFonts w:ascii="Liberation Serif" w:hAnsi="Liberation Serif" w:cs="Liberation Serif"/>
          <w:spacing w:val="-6"/>
        </w:rPr>
        <w:t xml:space="preserve"> </w:t>
      </w:r>
      <w:r w:rsidRPr="00272479">
        <w:rPr>
          <w:rFonts w:ascii="Liberation Serif" w:hAnsi="Liberation Serif" w:cs="Liberation Serif"/>
        </w:rPr>
        <w:t>олимпиады</w:t>
      </w:r>
      <w:r w:rsidRPr="00272479">
        <w:rPr>
          <w:rFonts w:ascii="Liberation Serif" w:hAnsi="Liberation Serif" w:cs="Liberation Serif"/>
          <w:spacing w:val="-6"/>
        </w:rPr>
        <w:t xml:space="preserve"> </w:t>
      </w:r>
      <w:r w:rsidRPr="00272479">
        <w:rPr>
          <w:rFonts w:ascii="Liberation Serif" w:hAnsi="Liberation Serif" w:cs="Liberation Serif"/>
        </w:rPr>
        <w:t>школьников</w:t>
      </w:r>
    </w:p>
    <w:p w:rsidR="00876364" w:rsidRPr="00272479" w:rsidRDefault="00876364" w:rsidP="00876364">
      <w:pPr>
        <w:pStyle w:val="Default"/>
        <w:ind w:left="5103"/>
        <w:rPr>
          <w:rFonts w:ascii="Liberation Serif" w:hAnsi="Liberation Serif"/>
        </w:rPr>
      </w:pPr>
      <w:r w:rsidRPr="00272479">
        <w:rPr>
          <w:rFonts w:ascii="Liberation Serif" w:hAnsi="Liberation Serif"/>
        </w:rPr>
        <w:t xml:space="preserve">в </w:t>
      </w:r>
      <w:r>
        <w:rPr>
          <w:rFonts w:ascii="Liberation Serif" w:hAnsi="Liberation Serif"/>
        </w:rPr>
        <w:t xml:space="preserve">МО </w:t>
      </w:r>
      <w:r w:rsidRPr="00272479">
        <w:rPr>
          <w:rFonts w:ascii="Liberation Serif" w:hAnsi="Liberation Serif"/>
        </w:rPr>
        <w:t>«Каменский городской округ»</w:t>
      </w:r>
    </w:p>
    <w:p w:rsidR="00876364" w:rsidRPr="00961667" w:rsidRDefault="00876364" w:rsidP="00876364">
      <w:pPr>
        <w:spacing w:line="276" w:lineRule="auto"/>
        <w:ind w:left="5103" w:hanging="32"/>
        <w:rPr>
          <w:rFonts w:ascii="Liberation Serif" w:hAnsi="Liberation Serif" w:cs="Liberation Serif"/>
        </w:rPr>
      </w:pPr>
      <w:r w:rsidRPr="00961667">
        <w:rPr>
          <w:rFonts w:ascii="Liberation Serif" w:hAnsi="Liberation Serif" w:cs="Liberation Serif"/>
        </w:rPr>
        <w:t>__________________________________</w:t>
      </w:r>
    </w:p>
    <w:p w:rsidR="00876364" w:rsidRPr="00961667" w:rsidRDefault="00876364" w:rsidP="00876364">
      <w:pPr>
        <w:ind w:left="5103" w:right="283"/>
        <w:jc w:val="center"/>
        <w:rPr>
          <w:rFonts w:ascii="Liberation Serif" w:hAnsi="Liberation Serif"/>
        </w:rPr>
      </w:pPr>
      <w:r w:rsidRPr="00961667">
        <w:rPr>
          <w:rFonts w:ascii="Liberation Serif" w:hAnsi="Liberation Serif" w:cs="Liberation Serif"/>
          <w:sz w:val="20"/>
          <w:szCs w:val="20"/>
        </w:rPr>
        <w:t>(ФИО</w:t>
      </w:r>
      <w:r w:rsidRPr="00961667">
        <w:rPr>
          <w:rFonts w:ascii="Liberation Serif" w:hAnsi="Liberation Serif" w:cs="Liberation Serif"/>
          <w:spacing w:val="-5"/>
          <w:sz w:val="20"/>
          <w:szCs w:val="20"/>
        </w:rPr>
        <w:t xml:space="preserve"> </w:t>
      </w:r>
      <w:r w:rsidRPr="00961667">
        <w:rPr>
          <w:rFonts w:ascii="Liberation Serif" w:hAnsi="Liberation Serif" w:cs="Liberation Serif"/>
          <w:sz w:val="20"/>
          <w:szCs w:val="20"/>
        </w:rPr>
        <w:t>родителя</w:t>
      </w:r>
      <w:r w:rsidRPr="00961667">
        <w:rPr>
          <w:rFonts w:ascii="Liberation Serif" w:hAnsi="Liberation Serif" w:cs="Liberation Serif"/>
          <w:spacing w:val="-5"/>
          <w:sz w:val="20"/>
          <w:szCs w:val="20"/>
        </w:rPr>
        <w:t xml:space="preserve"> </w:t>
      </w:r>
      <w:r w:rsidRPr="00961667">
        <w:rPr>
          <w:rFonts w:ascii="Liberation Serif" w:hAnsi="Liberation Serif" w:cs="Liberation Serif"/>
          <w:sz w:val="20"/>
          <w:szCs w:val="20"/>
        </w:rPr>
        <w:t>(законного</w:t>
      </w:r>
      <w:r w:rsidRPr="00961667">
        <w:rPr>
          <w:rFonts w:ascii="Liberation Serif" w:hAnsi="Liberation Serif" w:cs="Liberation Serif"/>
          <w:spacing w:val="-6"/>
          <w:sz w:val="20"/>
          <w:szCs w:val="20"/>
        </w:rPr>
        <w:t xml:space="preserve"> </w:t>
      </w:r>
      <w:r w:rsidRPr="00961667">
        <w:rPr>
          <w:rFonts w:ascii="Liberation Serif" w:hAnsi="Liberation Serif" w:cs="Liberation Serif"/>
          <w:sz w:val="20"/>
          <w:szCs w:val="20"/>
        </w:rPr>
        <w:t>представителя)</w:t>
      </w:r>
      <w:r>
        <w:rPr>
          <w:rFonts w:ascii="Liberation Serif" w:hAnsi="Liberation Serif" w:cs="Liberation Serif"/>
          <w:sz w:val="20"/>
          <w:szCs w:val="20"/>
        </w:rPr>
        <w:t>)</w:t>
      </w:r>
    </w:p>
    <w:p w:rsidR="00876364" w:rsidRPr="00961667" w:rsidRDefault="00876364" w:rsidP="00876364">
      <w:pPr>
        <w:tabs>
          <w:tab w:val="left" w:pos="9748"/>
        </w:tabs>
        <w:ind w:left="5103"/>
        <w:rPr>
          <w:rFonts w:ascii="Liberation Serif" w:hAnsi="Liberation Serif"/>
        </w:rPr>
      </w:pPr>
      <w:r w:rsidRPr="00961667">
        <w:rPr>
          <w:rFonts w:ascii="Liberation Serif" w:hAnsi="Liberation Serif" w:cs="Liberation Serif"/>
        </w:rPr>
        <w:t>проживающего(ей)</w:t>
      </w:r>
      <w:r w:rsidRPr="00961667">
        <w:rPr>
          <w:rFonts w:ascii="Liberation Serif" w:hAnsi="Liberation Serif" w:cs="Liberation Serif"/>
          <w:spacing w:val="-3"/>
        </w:rPr>
        <w:t xml:space="preserve"> </w:t>
      </w:r>
      <w:r w:rsidRPr="00961667">
        <w:rPr>
          <w:rFonts w:ascii="Liberation Serif" w:hAnsi="Liberation Serif" w:cs="Liberation Serif"/>
        </w:rPr>
        <w:t>по</w:t>
      </w:r>
      <w:r w:rsidRPr="00961667">
        <w:rPr>
          <w:rFonts w:ascii="Liberation Serif" w:hAnsi="Liberation Serif" w:cs="Liberation Serif"/>
          <w:spacing w:val="-3"/>
        </w:rPr>
        <w:t xml:space="preserve"> </w:t>
      </w:r>
      <w:r w:rsidRPr="00961667">
        <w:rPr>
          <w:rFonts w:ascii="Liberation Serif" w:hAnsi="Liberation Serif" w:cs="Liberation Serif"/>
        </w:rPr>
        <w:t xml:space="preserve">адресу </w:t>
      </w:r>
    </w:p>
    <w:p w:rsidR="00876364" w:rsidRPr="00961667" w:rsidRDefault="00876364" w:rsidP="00876364">
      <w:pPr>
        <w:pStyle w:val="a4"/>
        <w:ind w:left="5103"/>
        <w:rPr>
          <w:rFonts w:ascii="Liberation Serif" w:hAnsi="Liberation Serif" w:cs="Liberation Serif"/>
        </w:rPr>
      </w:pPr>
      <w:r w:rsidRPr="00961667">
        <w:rPr>
          <w:rFonts w:ascii="Liberation Serif" w:hAnsi="Liberation Serif" w:cs="Liberation Serif"/>
        </w:rPr>
        <w:t>__________________________________</w:t>
      </w:r>
    </w:p>
    <w:p w:rsidR="00876364" w:rsidRDefault="00876364" w:rsidP="00876364">
      <w:pPr>
        <w:pStyle w:val="a4"/>
        <w:spacing w:before="5"/>
        <w:rPr>
          <w:rFonts w:ascii="Liberation Serif" w:hAnsi="Liberation Serif" w:cs="Liberation Serif"/>
        </w:rPr>
      </w:pPr>
    </w:p>
    <w:p w:rsidR="00876364" w:rsidRPr="00327B15" w:rsidRDefault="00876364" w:rsidP="00876364">
      <w:pPr>
        <w:pStyle w:val="a4"/>
        <w:spacing w:before="5"/>
        <w:jc w:val="center"/>
        <w:rPr>
          <w:rFonts w:ascii="Liberation Serif" w:hAnsi="Liberation Serif" w:cs="Liberation Serif"/>
          <w:lang w:val="ru-RU"/>
        </w:rPr>
      </w:pPr>
      <w:r>
        <w:rPr>
          <w:rFonts w:ascii="Liberation Serif" w:hAnsi="Liberation Serif" w:cs="Liberation Serif"/>
          <w:lang w:val="ru-RU"/>
        </w:rPr>
        <w:t>заявление.</w:t>
      </w:r>
    </w:p>
    <w:p w:rsidR="00876364" w:rsidRPr="00272479" w:rsidRDefault="00876364" w:rsidP="00876364">
      <w:pPr>
        <w:pStyle w:val="Default"/>
        <w:ind w:firstLine="709"/>
        <w:jc w:val="both"/>
        <w:rPr>
          <w:rFonts w:ascii="Liberation Serif" w:hAnsi="Liberation Serif"/>
        </w:rPr>
      </w:pPr>
      <w:r w:rsidRPr="00272479">
        <w:rPr>
          <w:rFonts w:ascii="Liberation Serif" w:hAnsi="Liberation Serif"/>
        </w:rPr>
        <w:t xml:space="preserve">Я, </w:t>
      </w:r>
      <w:r w:rsidRPr="00272479">
        <w:rPr>
          <w:rFonts w:ascii="Liberation Serif" w:hAnsi="Liberation Serif"/>
          <w:i/>
          <w:iCs/>
        </w:rPr>
        <w:t>________________________________________________________________</w:t>
      </w:r>
      <w:r w:rsidRPr="00272479">
        <w:rPr>
          <w:rFonts w:ascii="Liberation Serif" w:hAnsi="Liberation Serif"/>
        </w:rPr>
        <w:t>, родитель (законный представитель) обучающегося</w:t>
      </w:r>
      <w:r>
        <w:rPr>
          <w:rFonts w:ascii="Liberation Serif" w:hAnsi="Liberation Serif"/>
        </w:rPr>
        <w:t xml:space="preserve"> ____________________________________________</w:t>
      </w:r>
      <w:r w:rsidRPr="00272479">
        <w:rPr>
          <w:rFonts w:ascii="Liberation Serif" w:hAnsi="Liberation Serif"/>
        </w:rPr>
        <w:t>,</w:t>
      </w:r>
      <w:r>
        <w:rPr>
          <w:rFonts w:ascii="Liberation Serif" w:hAnsi="Liberation Serif"/>
        </w:rPr>
        <w:t xml:space="preserve"> прошу создать специальные условия, учитывающие состояние здоровья, особенности психофизического развития для обеспечения возможности </w:t>
      </w:r>
      <w:r w:rsidRPr="00320FAB">
        <w:rPr>
          <w:rFonts w:ascii="Liberation Serif" w:hAnsi="Liberation Serif"/>
        </w:rPr>
        <w:t>участия в школьном этапе всероссийской олимпиады школьников в муниципальном образовании «Каменский городской округ»</w:t>
      </w:r>
      <w:r w:rsidRPr="00272479">
        <w:rPr>
          <w:rFonts w:ascii="Liberation Serif" w:hAnsi="Liberation Serif"/>
        </w:rPr>
        <w:t xml:space="preserve"> в 202</w:t>
      </w:r>
      <w:r w:rsidR="00315472">
        <w:rPr>
          <w:rFonts w:ascii="Liberation Serif" w:hAnsi="Liberation Serif"/>
        </w:rPr>
        <w:t>3 – 2024</w:t>
      </w:r>
      <w:r>
        <w:rPr>
          <w:rFonts w:ascii="Liberation Serif" w:hAnsi="Liberation Serif"/>
        </w:rPr>
        <w:t xml:space="preserve"> </w:t>
      </w:r>
      <w:r w:rsidRPr="00272479">
        <w:rPr>
          <w:rFonts w:ascii="Liberation Serif" w:hAnsi="Liberation Serif"/>
        </w:rPr>
        <w:t>учебном году</w:t>
      </w:r>
    </w:p>
    <w:p w:rsidR="00876364" w:rsidRDefault="00876364" w:rsidP="00876364">
      <w:pPr>
        <w:tabs>
          <w:tab w:val="left" w:pos="786"/>
          <w:tab w:val="left" w:pos="2574"/>
          <w:tab w:val="left" w:pos="4359"/>
          <w:tab w:val="left" w:pos="4427"/>
          <w:tab w:val="left" w:pos="5987"/>
          <w:tab w:val="left" w:pos="6084"/>
          <w:tab w:val="left" w:pos="7364"/>
          <w:tab w:val="left" w:pos="8633"/>
        </w:tabs>
        <w:spacing w:before="1"/>
        <w:ind w:right="222"/>
        <w:jc w:val="both"/>
        <w:rPr>
          <w:rFonts w:ascii="Liberation Serif" w:hAnsi="Liberation Serif" w:cs="Liberation Serif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6096"/>
      </w:tblGrid>
      <w:tr w:rsidR="00876364" w:rsidRPr="00272479" w:rsidTr="00295239">
        <w:tc>
          <w:tcPr>
            <w:tcW w:w="4077" w:type="dxa"/>
          </w:tcPr>
          <w:p w:rsidR="00876364" w:rsidRPr="005B5ADA" w:rsidRDefault="00876364" w:rsidP="00295239">
            <w:pPr>
              <w:pStyle w:val="Default"/>
              <w:suppressAutoHyphens/>
              <w:jc w:val="both"/>
              <w:rPr>
                <w:rFonts w:ascii="Liberation Serif" w:hAnsi="Liberation Serif" w:cs="Calibri"/>
                <w:kern w:val="1"/>
              </w:rPr>
            </w:pPr>
            <w:r w:rsidRPr="005B5ADA">
              <w:rPr>
                <w:rFonts w:ascii="Liberation Serif" w:hAnsi="Liberation Serif" w:cs="Calibri"/>
                <w:kern w:val="1"/>
              </w:rPr>
              <w:t>ФИО обучающегося</w:t>
            </w:r>
          </w:p>
        </w:tc>
        <w:tc>
          <w:tcPr>
            <w:tcW w:w="6096" w:type="dxa"/>
          </w:tcPr>
          <w:p w:rsidR="00876364" w:rsidRPr="005B5ADA" w:rsidRDefault="00876364" w:rsidP="00295239">
            <w:pPr>
              <w:pStyle w:val="Default"/>
              <w:suppressAutoHyphens/>
              <w:jc w:val="both"/>
              <w:rPr>
                <w:rFonts w:ascii="Liberation Serif" w:hAnsi="Liberation Serif" w:cs="Calibri"/>
                <w:kern w:val="1"/>
              </w:rPr>
            </w:pPr>
          </w:p>
        </w:tc>
      </w:tr>
      <w:tr w:rsidR="00876364" w:rsidRPr="00272479" w:rsidTr="00295239">
        <w:tc>
          <w:tcPr>
            <w:tcW w:w="4077" w:type="dxa"/>
          </w:tcPr>
          <w:p w:rsidR="00876364" w:rsidRPr="005B5ADA" w:rsidRDefault="00876364" w:rsidP="00295239">
            <w:pPr>
              <w:pStyle w:val="Default"/>
              <w:suppressAutoHyphens/>
              <w:jc w:val="both"/>
              <w:rPr>
                <w:rFonts w:ascii="Liberation Serif" w:hAnsi="Liberation Serif" w:cs="Calibri"/>
                <w:kern w:val="1"/>
              </w:rPr>
            </w:pPr>
            <w:r w:rsidRPr="005B5ADA">
              <w:rPr>
                <w:rFonts w:ascii="Liberation Serif" w:hAnsi="Liberation Serif" w:cs="Calibri"/>
                <w:kern w:val="1"/>
              </w:rPr>
              <w:t>Общеобразовательная организация</w:t>
            </w:r>
          </w:p>
        </w:tc>
        <w:tc>
          <w:tcPr>
            <w:tcW w:w="6096" w:type="dxa"/>
          </w:tcPr>
          <w:p w:rsidR="00876364" w:rsidRPr="005B5ADA" w:rsidRDefault="00876364" w:rsidP="00295239">
            <w:pPr>
              <w:pStyle w:val="Default"/>
              <w:suppressAutoHyphens/>
              <w:jc w:val="both"/>
              <w:rPr>
                <w:rFonts w:ascii="Liberation Serif" w:hAnsi="Liberation Serif" w:cs="Calibri"/>
                <w:kern w:val="1"/>
              </w:rPr>
            </w:pPr>
          </w:p>
        </w:tc>
      </w:tr>
      <w:tr w:rsidR="00876364" w:rsidRPr="00272479" w:rsidTr="00295239">
        <w:tc>
          <w:tcPr>
            <w:tcW w:w="4077" w:type="dxa"/>
          </w:tcPr>
          <w:p w:rsidR="00876364" w:rsidRPr="005B5ADA" w:rsidRDefault="00876364" w:rsidP="00295239">
            <w:pPr>
              <w:pStyle w:val="Default"/>
              <w:suppressAutoHyphens/>
              <w:jc w:val="both"/>
              <w:rPr>
                <w:rFonts w:ascii="Liberation Serif" w:hAnsi="Liberation Serif" w:cs="Calibri"/>
                <w:kern w:val="1"/>
              </w:rPr>
            </w:pPr>
            <w:r w:rsidRPr="005B5ADA">
              <w:rPr>
                <w:rFonts w:ascii="Liberation Serif" w:hAnsi="Liberation Serif" w:cs="Calibri"/>
                <w:kern w:val="1"/>
              </w:rPr>
              <w:t>Класс обучения</w:t>
            </w:r>
          </w:p>
        </w:tc>
        <w:tc>
          <w:tcPr>
            <w:tcW w:w="6096" w:type="dxa"/>
          </w:tcPr>
          <w:p w:rsidR="00876364" w:rsidRPr="005B5ADA" w:rsidRDefault="00876364" w:rsidP="00295239">
            <w:pPr>
              <w:pStyle w:val="Default"/>
              <w:suppressAutoHyphens/>
              <w:jc w:val="both"/>
              <w:rPr>
                <w:rFonts w:ascii="Liberation Serif" w:hAnsi="Liberation Serif" w:cs="Calibri"/>
                <w:kern w:val="1"/>
              </w:rPr>
            </w:pPr>
          </w:p>
        </w:tc>
      </w:tr>
      <w:tr w:rsidR="00876364" w:rsidRPr="00272479" w:rsidTr="00295239">
        <w:tc>
          <w:tcPr>
            <w:tcW w:w="4077" w:type="dxa"/>
          </w:tcPr>
          <w:p w:rsidR="00876364" w:rsidRPr="005B5ADA" w:rsidRDefault="00876364" w:rsidP="00295239">
            <w:pPr>
              <w:pStyle w:val="Default"/>
              <w:suppressAutoHyphens/>
              <w:jc w:val="both"/>
              <w:rPr>
                <w:rFonts w:ascii="Liberation Serif" w:hAnsi="Liberation Serif" w:cs="Calibri"/>
                <w:kern w:val="1"/>
              </w:rPr>
            </w:pPr>
            <w:r>
              <w:rPr>
                <w:rFonts w:ascii="Liberation Serif" w:hAnsi="Liberation Serif" w:cs="Calibri"/>
                <w:kern w:val="1"/>
              </w:rPr>
              <w:t>Перечень общеобразовательных предметов для создания специальных условий</w:t>
            </w:r>
          </w:p>
        </w:tc>
        <w:tc>
          <w:tcPr>
            <w:tcW w:w="6096" w:type="dxa"/>
          </w:tcPr>
          <w:p w:rsidR="00876364" w:rsidRPr="005B5ADA" w:rsidRDefault="00876364" w:rsidP="00295239">
            <w:pPr>
              <w:pStyle w:val="Default"/>
              <w:suppressAutoHyphens/>
              <w:jc w:val="both"/>
              <w:rPr>
                <w:rFonts w:ascii="Liberation Serif" w:hAnsi="Liberation Serif" w:cs="Calibri"/>
                <w:kern w:val="1"/>
              </w:rPr>
            </w:pPr>
          </w:p>
        </w:tc>
      </w:tr>
      <w:tr w:rsidR="00876364" w:rsidRPr="00272479" w:rsidTr="00295239">
        <w:tc>
          <w:tcPr>
            <w:tcW w:w="4077" w:type="dxa"/>
          </w:tcPr>
          <w:p w:rsidR="00876364" w:rsidRDefault="00876364" w:rsidP="00295239">
            <w:pPr>
              <w:pStyle w:val="Default"/>
              <w:suppressAutoHyphens/>
              <w:jc w:val="both"/>
              <w:rPr>
                <w:rFonts w:ascii="Liberation Serif" w:hAnsi="Liberation Serif" w:cs="Calibri"/>
                <w:kern w:val="1"/>
              </w:rPr>
            </w:pPr>
            <w:r>
              <w:rPr>
                <w:rFonts w:ascii="Liberation Serif" w:hAnsi="Liberation Serif" w:cs="Calibri"/>
                <w:kern w:val="1"/>
              </w:rPr>
              <w:t>Специальные условия</w:t>
            </w:r>
          </w:p>
        </w:tc>
        <w:tc>
          <w:tcPr>
            <w:tcW w:w="6096" w:type="dxa"/>
          </w:tcPr>
          <w:p w:rsidR="00876364" w:rsidRPr="005B5ADA" w:rsidRDefault="00876364" w:rsidP="00295239">
            <w:pPr>
              <w:pStyle w:val="Default"/>
              <w:suppressAutoHyphens/>
              <w:jc w:val="both"/>
              <w:rPr>
                <w:rFonts w:ascii="Liberation Serif" w:hAnsi="Liberation Serif" w:cs="Calibri"/>
                <w:kern w:val="1"/>
              </w:rPr>
            </w:pPr>
          </w:p>
        </w:tc>
      </w:tr>
      <w:tr w:rsidR="00876364" w:rsidRPr="00272479" w:rsidTr="00295239">
        <w:tc>
          <w:tcPr>
            <w:tcW w:w="4077" w:type="dxa"/>
          </w:tcPr>
          <w:p w:rsidR="00876364" w:rsidRDefault="00876364" w:rsidP="00295239">
            <w:pPr>
              <w:pStyle w:val="Default"/>
              <w:suppressAutoHyphens/>
              <w:jc w:val="both"/>
              <w:rPr>
                <w:rFonts w:ascii="Liberation Serif" w:hAnsi="Liberation Serif" w:cs="Calibri"/>
                <w:kern w:val="1"/>
              </w:rPr>
            </w:pPr>
            <w:r>
              <w:rPr>
                <w:rFonts w:ascii="Liberation Serif" w:hAnsi="Liberation Serif" w:cs="Calibri"/>
                <w:kern w:val="1"/>
              </w:rPr>
              <w:t>Перечень прилагаемых документов (заключение психолого-медико-педагогической комиссии / справка об инвалидности)</w:t>
            </w:r>
          </w:p>
        </w:tc>
        <w:tc>
          <w:tcPr>
            <w:tcW w:w="6096" w:type="dxa"/>
          </w:tcPr>
          <w:p w:rsidR="00876364" w:rsidRPr="005B5ADA" w:rsidRDefault="00876364" w:rsidP="00295239">
            <w:pPr>
              <w:pStyle w:val="Default"/>
              <w:suppressAutoHyphens/>
              <w:jc w:val="both"/>
              <w:rPr>
                <w:rFonts w:ascii="Liberation Serif" w:hAnsi="Liberation Serif" w:cs="Calibri"/>
                <w:kern w:val="1"/>
              </w:rPr>
            </w:pPr>
          </w:p>
        </w:tc>
      </w:tr>
    </w:tbl>
    <w:p w:rsidR="00876364" w:rsidRPr="00272479" w:rsidRDefault="00876364" w:rsidP="00876364">
      <w:pPr>
        <w:tabs>
          <w:tab w:val="left" w:pos="786"/>
          <w:tab w:val="left" w:pos="2574"/>
          <w:tab w:val="left" w:pos="4359"/>
          <w:tab w:val="left" w:pos="4427"/>
          <w:tab w:val="left" w:pos="5987"/>
          <w:tab w:val="left" w:pos="6084"/>
          <w:tab w:val="left" w:pos="7364"/>
          <w:tab w:val="left" w:pos="8633"/>
        </w:tabs>
        <w:spacing w:before="1"/>
        <w:ind w:right="222"/>
        <w:jc w:val="both"/>
        <w:rPr>
          <w:rFonts w:ascii="Liberation Serif" w:hAnsi="Liberation Serif" w:cs="Liberation Serif"/>
        </w:rPr>
      </w:pPr>
    </w:p>
    <w:p w:rsidR="00876364" w:rsidRPr="00272479" w:rsidRDefault="00876364" w:rsidP="00876364">
      <w:pPr>
        <w:pStyle w:val="Defaul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Документы к заявлению прилагаются</w:t>
      </w:r>
    </w:p>
    <w:p w:rsidR="00876364" w:rsidRDefault="00876364" w:rsidP="00876364">
      <w:pPr>
        <w:pStyle w:val="Default"/>
        <w:rPr>
          <w:rFonts w:ascii="Liberation Serif" w:hAnsi="Liberation Serif"/>
        </w:rPr>
      </w:pPr>
    </w:p>
    <w:p w:rsidR="00876364" w:rsidRPr="00272479" w:rsidRDefault="00876364" w:rsidP="00876364">
      <w:pPr>
        <w:pStyle w:val="Default"/>
        <w:rPr>
          <w:rFonts w:ascii="Liberation Serif" w:hAnsi="Liberation Serif"/>
        </w:rPr>
      </w:pPr>
    </w:p>
    <w:p w:rsidR="00876364" w:rsidRPr="00272479" w:rsidRDefault="00876364" w:rsidP="00876364">
      <w:pPr>
        <w:rPr>
          <w:rFonts w:ascii="Liberation Serif" w:hAnsi="Liberation Serif"/>
        </w:rPr>
      </w:pPr>
      <w:r w:rsidRPr="00272479">
        <w:rPr>
          <w:rFonts w:ascii="Liberation Serif" w:hAnsi="Liberation Serif"/>
        </w:rPr>
        <w:t xml:space="preserve">Дата </w:t>
      </w:r>
      <w:r w:rsidRPr="00272479">
        <w:rPr>
          <w:rFonts w:ascii="Liberation Serif" w:hAnsi="Liberation Serif" w:cs="Liberation Serif"/>
          <w:u w:val="single"/>
        </w:rPr>
        <w:tab/>
      </w:r>
      <w:r w:rsidRPr="00272479">
        <w:rPr>
          <w:rFonts w:ascii="Liberation Serif" w:hAnsi="Liberation Serif" w:cs="Liberation Serif"/>
          <w:u w:val="single"/>
        </w:rPr>
        <w:tab/>
      </w:r>
      <w:r w:rsidRPr="00272479">
        <w:rPr>
          <w:rFonts w:ascii="Liberation Serif" w:hAnsi="Liberation Serif" w:cs="Liberation Serif"/>
          <w:u w:val="single"/>
        </w:rPr>
        <w:tab/>
      </w:r>
    </w:p>
    <w:p w:rsidR="00876364" w:rsidRPr="00272479" w:rsidRDefault="00876364" w:rsidP="00876364">
      <w:pPr>
        <w:pStyle w:val="Default"/>
        <w:rPr>
          <w:rFonts w:ascii="Liberation Serif" w:hAnsi="Liberation Serif"/>
        </w:rPr>
      </w:pPr>
    </w:p>
    <w:p w:rsidR="00876364" w:rsidRDefault="00876364" w:rsidP="00E561FD">
      <w:pPr>
        <w:rPr>
          <w:rFonts w:ascii="Liberation Serif" w:hAnsi="Liberation Serif"/>
        </w:rPr>
        <w:sectPr w:rsidR="00876364" w:rsidSect="00583712">
          <w:footnotePr>
            <w:pos w:val="beneathText"/>
          </w:footnotePr>
          <w:pgSz w:w="11905" w:h="16837"/>
          <w:pgMar w:top="1134" w:right="567" w:bottom="1134" w:left="1418" w:header="720" w:footer="720" w:gutter="0"/>
          <w:cols w:space="720"/>
          <w:titlePg/>
          <w:docGrid w:linePitch="360"/>
        </w:sectPr>
      </w:pPr>
      <w:r w:rsidRPr="00272479">
        <w:rPr>
          <w:rFonts w:ascii="Liberation Serif" w:hAnsi="Liberation Serif"/>
        </w:rPr>
        <w:t>ФИО</w:t>
      </w:r>
      <w:r w:rsidRPr="00272479">
        <w:rPr>
          <w:rFonts w:ascii="Liberation Serif" w:hAnsi="Liberation Serif" w:cs="Liberation Serif"/>
          <w:u w:val="single"/>
        </w:rPr>
        <w:tab/>
      </w:r>
      <w:r w:rsidRPr="00272479">
        <w:rPr>
          <w:rFonts w:ascii="Liberation Serif" w:hAnsi="Liberation Serif" w:cs="Liberation Serif"/>
          <w:u w:val="single"/>
        </w:rPr>
        <w:tab/>
      </w:r>
      <w:r w:rsidRPr="00272479">
        <w:rPr>
          <w:rFonts w:ascii="Liberation Serif" w:hAnsi="Liberation Serif" w:cs="Liberation Serif"/>
          <w:u w:val="single"/>
        </w:rPr>
        <w:tab/>
      </w:r>
      <w:r w:rsidRPr="00272479">
        <w:rPr>
          <w:rFonts w:ascii="Liberation Serif" w:hAnsi="Liberation Serif" w:cs="Liberation Serif"/>
          <w:u w:val="single"/>
        </w:rPr>
        <w:tab/>
      </w:r>
      <w:r w:rsidRPr="00272479">
        <w:rPr>
          <w:rFonts w:ascii="Liberation Serif" w:hAnsi="Liberation Serif" w:cs="Liberation Serif"/>
          <w:u w:val="single"/>
        </w:rPr>
        <w:tab/>
      </w:r>
      <w:r w:rsidRPr="00272479">
        <w:rPr>
          <w:rFonts w:ascii="Liberation Serif" w:hAnsi="Liberation Serif" w:cs="Liberation Serif"/>
          <w:u w:val="single"/>
        </w:rPr>
        <w:tab/>
      </w:r>
      <w:r w:rsidRPr="00272479">
        <w:rPr>
          <w:rFonts w:ascii="Liberation Serif" w:hAnsi="Liberation Serif" w:cs="Liberation Serif"/>
          <w:u w:val="single"/>
        </w:rPr>
        <w:tab/>
      </w:r>
      <w:r w:rsidRPr="00272479">
        <w:rPr>
          <w:rFonts w:ascii="Liberation Serif" w:hAnsi="Liberation Serif" w:cs="Liberation Serif"/>
          <w:u w:val="single"/>
        </w:rPr>
        <w:tab/>
      </w:r>
      <w:r w:rsidRPr="00272479">
        <w:rPr>
          <w:rFonts w:ascii="Liberation Serif" w:hAnsi="Liberation Serif"/>
        </w:rPr>
        <w:t xml:space="preserve">          </w:t>
      </w:r>
      <w:r w:rsidRPr="00272479">
        <w:rPr>
          <w:rFonts w:ascii="Liberation Serif" w:hAnsi="Liberation Serif" w:cs="Liberation Serif"/>
        </w:rPr>
        <w:t>Подпись</w:t>
      </w:r>
      <w:r w:rsidRPr="00272479">
        <w:rPr>
          <w:rFonts w:ascii="Liberation Serif" w:hAnsi="Liberation Serif" w:cs="Liberation Serif"/>
          <w:u w:val="single"/>
        </w:rPr>
        <w:t xml:space="preserve"> </w:t>
      </w:r>
      <w:r w:rsidRPr="00272479">
        <w:rPr>
          <w:rFonts w:ascii="Liberation Serif" w:hAnsi="Liberation Serif" w:cs="Liberation Serif"/>
          <w:u w:val="single"/>
        </w:rPr>
        <w:tab/>
      </w:r>
      <w:r w:rsidRPr="00272479">
        <w:rPr>
          <w:rFonts w:ascii="Liberation Serif" w:hAnsi="Liberation Serif" w:cs="Liberation Serif"/>
          <w:u w:val="single"/>
        </w:rPr>
        <w:tab/>
      </w:r>
    </w:p>
    <w:p w:rsidR="00543C0D" w:rsidRDefault="00543C0D" w:rsidP="00543C0D">
      <w:pPr>
        <w:suppressAutoHyphens w:val="0"/>
        <w:rPr>
          <w:rFonts w:ascii="Liberation Serif" w:hAnsi="Liberation Serif" w:cs="Times New Roman"/>
        </w:rPr>
        <w:sectPr w:rsidR="00543C0D">
          <w:footnotePr>
            <w:pos w:val="beneathText"/>
          </w:footnotePr>
          <w:pgSz w:w="11905" w:h="16837"/>
          <w:pgMar w:top="1134" w:right="567" w:bottom="1134" w:left="1418" w:header="720" w:footer="720" w:gutter="0"/>
          <w:cols w:space="720"/>
        </w:sectPr>
      </w:pPr>
    </w:p>
    <w:p w:rsidR="00876364" w:rsidRDefault="00876364" w:rsidP="00876364">
      <w:pPr>
        <w:pStyle w:val="ae"/>
        <w:ind w:left="5670"/>
        <w:rPr>
          <w:rFonts w:ascii="Liberation Serif" w:hAnsi="Liberation Serif"/>
        </w:rPr>
        <w:sectPr w:rsidR="00876364" w:rsidSect="00992541">
          <w:footnotePr>
            <w:pos w:val="beneathText"/>
          </w:footnotePr>
          <w:pgSz w:w="11905" w:h="16837"/>
          <w:pgMar w:top="1134" w:right="567" w:bottom="1134" w:left="1418" w:header="720" w:footer="720" w:gutter="0"/>
          <w:cols w:space="720"/>
          <w:titlePg/>
          <w:docGrid w:linePitch="360"/>
        </w:sectPr>
      </w:pPr>
    </w:p>
    <w:p w:rsidR="00876364" w:rsidRDefault="00876364" w:rsidP="00876364">
      <w:pPr>
        <w:pStyle w:val="ae"/>
        <w:ind w:left="5670"/>
        <w:rPr>
          <w:rFonts w:ascii="Liberation Serif" w:hAnsi="Liberation Serif"/>
        </w:rPr>
        <w:sectPr w:rsidR="00876364" w:rsidSect="000F1AC9">
          <w:footnotePr>
            <w:pos w:val="beneathText"/>
          </w:footnotePr>
          <w:pgSz w:w="11905" w:h="16837"/>
          <w:pgMar w:top="1134" w:right="567" w:bottom="1134" w:left="1418" w:header="720" w:footer="720" w:gutter="0"/>
          <w:cols w:space="720"/>
          <w:titlePg/>
          <w:docGrid w:linePitch="360"/>
        </w:sectPr>
      </w:pPr>
    </w:p>
    <w:p w:rsidR="00876364" w:rsidRDefault="00876364" w:rsidP="00876364">
      <w:pPr>
        <w:pStyle w:val="ae"/>
        <w:ind w:left="5670"/>
        <w:rPr>
          <w:rFonts w:ascii="Liberation Serif" w:hAnsi="Liberation Serif"/>
        </w:rPr>
        <w:sectPr w:rsidR="00876364" w:rsidSect="006F62EA">
          <w:footnotePr>
            <w:pos w:val="beneathText"/>
          </w:footnotePr>
          <w:pgSz w:w="11905" w:h="16837"/>
          <w:pgMar w:top="1134" w:right="567" w:bottom="1134" w:left="1418" w:header="720" w:footer="720" w:gutter="0"/>
          <w:cols w:space="720"/>
          <w:titlePg/>
          <w:docGrid w:linePitch="360"/>
        </w:sectPr>
      </w:pPr>
    </w:p>
    <w:p w:rsidR="00876364" w:rsidRPr="009E057A" w:rsidRDefault="00876364" w:rsidP="00876364">
      <w:pPr>
        <w:pStyle w:val="ae"/>
        <w:ind w:left="5670"/>
        <w:rPr>
          <w:rFonts w:ascii="Liberation Serif" w:hAnsi="Liberation Serif"/>
        </w:rPr>
      </w:pPr>
      <w:r w:rsidRPr="009E057A">
        <w:rPr>
          <w:rFonts w:ascii="Liberation Serif" w:hAnsi="Liberation Serif"/>
        </w:rPr>
        <w:lastRenderedPageBreak/>
        <w:t>Приложение</w:t>
      </w:r>
    </w:p>
    <w:p w:rsidR="00876364" w:rsidRPr="009E057A" w:rsidRDefault="00876364" w:rsidP="00876364">
      <w:pPr>
        <w:pStyle w:val="ae"/>
        <w:ind w:left="5670"/>
        <w:rPr>
          <w:rFonts w:ascii="Liberation Serif" w:hAnsi="Liberation Serif"/>
        </w:rPr>
      </w:pPr>
      <w:r w:rsidRPr="009E057A">
        <w:rPr>
          <w:rFonts w:ascii="Liberation Serif" w:hAnsi="Liberation Serif"/>
        </w:rPr>
        <w:t xml:space="preserve">к приказу начальника Управления образования Администрации МО «Каменский городской округ» </w:t>
      </w:r>
    </w:p>
    <w:p w:rsidR="00876364" w:rsidRPr="009E057A" w:rsidRDefault="00876364" w:rsidP="00876364">
      <w:pPr>
        <w:pStyle w:val="ae"/>
        <w:ind w:left="5670"/>
        <w:rPr>
          <w:rFonts w:ascii="Liberation Serif" w:hAnsi="Liberation Serif"/>
        </w:rPr>
      </w:pPr>
      <w:r w:rsidRPr="009E057A">
        <w:rPr>
          <w:rFonts w:ascii="Liberation Serif" w:hAnsi="Liberation Serif"/>
        </w:rPr>
        <w:t>от 0</w:t>
      </w:r>
      <w:r>
        <w:rPr>
          <w:rFonts w:ascii="Liberation Serif" w:hAnsi="Liberation Serif"/>
        </w:rPr>
        <w:t>5</w:t>
      </w:r>
      <w:r w:rsidRPr="009E057A">
        <w:rPr>
          <w:rFonts w:ascii="Liberation Serif" w:hAnsi="Liberation Serif"/>
        </w:rPr>
        <w:t>.09.202</w:t>
      </w:r>
      <w:r>
        <w:rPr>
          <w:rFonts w:ascii="Liberation Serif" w:hAnsi="Liberation Serif"/>
        </w:rPr>
        <w:t xml:space="preserve">2 </w:t>
      </w:r>
      <w:r w:rsidRPr="009E057A">
        <w:rPr>
          <w:rFonts w:ascii="Liberation Serif" w:hAnsi="Liberation Serif"/>
        </w:rPr>
        <w:t xml:space="preserve">г. № </w:t>
      </w:r>
      <w:r>
        <w:rPr>
          <w:rFonts w:ascii="Liberation Serif" w:hAnsi="Liberation Serif"/>
        </w:rPr>
        <w:t>121</w:t>
      </w:r>
    </w:p>
    <w:p w:rsidR="00876364" w:rsidRDefault="00876364" w:rsidP="00876364">
      <w:pPr>
        <w:pStyle w:val="ae"/>
        <w:jc w:val="center"/>
        <w:rPr>
          <w:rFonts w:ascii="Liberation Serif" w:hAnsi="Liberation Serif"/>
        </w:rPr>
      </w:pPr>
    </w:p>
    <w:p w:rsidR="00876364" w:rsidRDefault="00876364" w:rsidP="00876364">
      <w:pPr>
        <w:pStyle w:val="ae"/>
        <w:jc w:val="center"/>
        <w:rPr>
          <w:rFonts w:ascii="Liberation Serif" w:hAnsi="Liberation Serif"/>
          <w:b/>
        </w:rPr>
      </w:pPr>
      <w:r w:rsidRPr="000F4CB1">
        <w:rPr>
          <w:rFonts w:ascii="Liberation Serif" w:hAnsi="Liberation Serif"/>
          <w:b/>
        </w:rPr>
        <w:t xml:space="preserve">Требования к размещению информации </w:t>
      </w:r>
    </w:p>
    <w:p w:rsidR="00876364" w:rsidRDefault="00876364" w:rsidP="00876364">
      <w:pPr>
        <w:pStyle w:val="ae"/>
        <w:jc w:val="center"/>
        <w:rPr>
          <w:rFonts w:ascii="Liberation Serif" w:hAnsi="Liberation Serif"/>
          <w:b/>
        </w:rPr>
      </w:pPr>
      <w:r w:rsidRPr="000F4CB1">
        <w:rPr>
          <w:rFonts w:ascii="Liberation Serif" w:hAnsi="Liberation Serif"/>
          <w:b/>
        </w:rPr>
        <w:t xml:space="preserve">о всероссийской олимпиаде школьников на сайтах общеобразовательных организаций </w:t>
      </w:r>
    </w:p>
    <w:p w:rsidR="00876364" w:rsidRPr="000F4CB1" w:rsidRDefault="00876364" w:rsidP="00876364">
      <w:pPr>
        <w:pStyle w:val="ae"/>
        <w:jc w:val="center"/>
        <w:rPr>
          <w:rFonts w:ascii="Liberation Serif" w:hAnsi="Liberation Serif"/>
          <w:b/>
        </w:rPr>
      </w:pPr>
      <w:r w:rsidRPr="000F4CB1">
        <w:rPr>
          <w:rFonts w:ascii="Liberation Serif" w:hAnsi="Liberation Serif"/>
          <w:b/>
        </w:rPr>
        <w:t xml:space="preserve">в </w:t>
      </w:r>
      <w:r>
        <w:rPr>
          <w:rFonts w:ascii="Liberation Serif" w:hAnsi="Liberation Serif"/>
          <w:b/>
        </w:rPr>
        <w:t>МО</w:t>
      </w:r>
      <w:r w:rsidRPr="000F4CB1">
        <w:rPr>
          <w:rFonts w:ascii="Liberation Serif" w:hAnsi="Liberation Serif"/>
          <w:b/>
        </w:rPr>
        <w:t xml:space="preserve"> «</w:t>
      </w:r>
      <w:r>
        <w:rPr>
          <w:rFonts w:ascii="Liberation Serif" w:hAnsi="Liberation Serif"/>
          <w:b/>
        </w:rPr>
        <w:t>Каменский городской округ</w:t>
      </w:r>
      <w:r w:rsidRPr="000F4CB1">
        <w:rPr>
          <w:rFonts w:ascii="Liberation Serif" w:hAnsi="Liberation Serif"/>
          <w:b/>
        </w:rPr>
        <w:t>» в 202</w:t>
      </w:r>
      <w:r>
        <w:rPr>
          <w:rFonts w:ascii="Liberation Serif" w:hAnsi="Liberation Serif"/>
          <w:b/>
        </w:rPr>
        <w:t>2</w:t>
      </w:r>
      <w:r w:rsidRPr="000F4CB1">
        <w:rPr>
          <w:rFonts w:ascii="Liberation Serif" w:hAnsi="Liberation Serif"/>
          <w:b/>
        </w:rPr>
        <w:t>/202</w:t>
      </w:r>
      <w:r>
        <w:rPr>
          <w:rFonts w:ascii="Liberation Serif" w:hAnsi="Liberation Serif"/>
          <w:b/>
        </w:rPr>
        <w:t>3</w:t>
      </w:r>
      <w:r w:rsidRPr="000F4CB1">
        <w:rPr>
          <w:rFonts w:ascii="Liberation Serif" w:hAnsi="Liberation Serif"/>
          <w:b/>
        </w:rPr>
        <w:t xml:space="preserve"> учебном году</w:t>
      </w:r>
    </w:p>
    <w:p w:rsidR="00876364" w:rsidRDefault="00876364" w:rsidP="00876364">
      <w:pPr>
        <w:pStyle w:val="ae"/>
        <w:ind w:firstLine="709"/>
        <w:jc w:val="both"/>
        <w:rPr>
          <w:rFonts w:ascii="Liberation Serif" w:hAnsi="Liberation Serif"/>
        </w:rPr>
      </w:pPr>
    </w:p>
    <w:p w:rsidR="00876364" w:rsidRPr="000F4CB1" w:rsidRDefault="00876364" w:rsidP="00876364">
      <w:pPr>
        <w:pStyle w:val="ae"/>
        <w:ind w:firstLine="709"/>
        <w:jc w:val="both"/>
        <w:rPr>
          <w:rFonts w:ascii="Liberation Serif" w:hAnsi="Liberation Serif"/>
        </w:rPr>
      </w:pPr>
      <w:r w:rsidRPr="000F4CB1">
        <w:rPr>
          <w:rFonts w:ascii="Liberation Serif" w:hAnsi="Liberation Serif"/>
        </w:rPr>
        <w:t>На главной странице официального сайта общеобразовательной организации создается специализированный раздел «Всероссийская олимпиада школьников 202</w:t>
      </w:r>
      <w:r>
        <w:rPr>
          <w:rFonts w:ascii="Liberation Serif" w:hAnsi="Liberation Serif"/>
        </w:rPr>
        <w:t>2 – 2023</w:t>
      </w:r>
      <w:r w:rsidRPr="000F4CB1">
        <w:rPr>
          <w:rFonts w:ascii="Liberation Serif" w:hAnsi="Liberation Serif"/>
        </w:rPr>
        <w:t>» с подразделами:</w:t>
      </w:r>
    </w:p>
    <w:p w:rsidR="00876364" w:rsidRPr="000F4CB1" w:rsidRDefault="00876364" w:rsidP="00876364">
      <w:pPr>
        <w:pStyle w:val="ae"/>
        <w:ind w:firstLine="709"/>
        <w:jc w:val="both"/>
        <w:rPr>
          <w:rFonts w:ascii="Liberation Serif" w:hAnsi="Liberation Serif"/>
        </w:rPr>
      </w:pPr>
      <w:r w:rsidRPr="000F4CB1">
        <w:rPr>
          <w:rStyle w:val="110"/>
          <w:rFonts w:ascii="Liberation Serif" w:hAnsi="Liberation Serif"/>
          <w:sz w:val="24"/>
          <w:szCs w:val="24"/>
        </w:rPr>
        <w:t>1.</w:t>
      </w:r>
      <w:r w:rsidRPr="000F4CB1">
        <w:rPr>
          <w:rFonts w:ascii="Liberation Serif" w:hAnsi="Liberation Serif"/>
        </w:rPr>
        <w:t xml:space="preserve"> «Документы»</w:t>
      </w:r>
      <w:r>
        <w:rPr>
          <w:rFonts w:ascii="Liberation Serif" w:hAnsi="Liberation Serif"/>
        </w:rPr>
        <w:t xml:space="preserve"> </w:t>
      </w:r>
      <w:bookmarkStart w:id="0" w:name="_Hlk113592067"/>
      <w:r>
        <w:rPr>
          <w:rFonts w:ascii="Liberation Serif" w:hAnsi="Liberation Serif"/>
        </w:rPr>
        <w:t>–</w:t>
      </w:r>
      <w:bookmarkEnd w:id="0"/>
      <w:r>
        <w:rPr>
          <w:rFonts w:ascii="Liberation Serif" w:hAnsi="Liberation Serif"/>
        </w:rPr>
        <w:t xml:space="preserve"> </w:t>
      </w:r>
      <w:r w:rsidRPr="000F4CB1">
        <w:rPr>
          <w:rFonts w:ascii="Liberation Serif" w:hAnsi="Liberation Serif"/>
        </w:rPr>
        <w:t xml:space="preserve">размещаются распорядительные документы (Порядок проведения всероссийской олимпиады школьников, приказы Министерства просвещения Российской Федерации, Министерства образования и молодежной политики </w:t>
      </w:r>
      <w:r w:rsidRPr="00D255F1">
        <w:rPr>
          <w:rFonts w:ascii="Liberation Serif" w:hAnsi="Liberation Serif"/>
        </w:rPr>
        <w:t>Свердловской области, приказы Управления образования Администрации муниципального образования «Каменский городской округ»), график, расписание, требования к организации и проведению школьного этапа олимпиады по 24 предметам, формы заявлений обучающегося, родителя (законного представителя), форма согласия на обработку персональных данных, контакты ответственных</w:t>
      </w:r>
      <w:r w:rsidRPr="000F4CB1">
        <w:rPr>
          <w:rFonts w:ascii="Liberation Serif" w:hAnsi="Liberation Serif"/>
        </w:rPr>
        <w:t xml:space="preserve"> за организацию и проведение олимпиады в об</w:t>
      </w:r>
      <w:r>
        <w:rPr>
          <w:rFonts w:ascii="Liberation Serif" w:hAnsi="Liberation Serif"/>
        </w:rPr>
        <w:t xml:space="preserve">щеобразовательной организации </w:t>
      </w:r>
      <w:r w:rsidRPr="000F4CB1">
        <w:rPr>
          <w:rFonts w:ascii="Liberation Serif" w:hAnsi="Liberation Serif"/>
        </w:rPr>
        <w:t>(ФИО, электронная почта, телефон).</w:t>
      </w:r>
    </w:p>
    <w:p w:rsidR="00876364" w:rsidRPr="00D255F1" w:rsidRDefault="00876364" w:rsidP="00876364">
      <w:pPr>
        <w:pStyle w:val="ae"/>
        <w:ind w:firstLine="709"/>
        <w:jc w:val="both"/>
        <w:rPr>
          <w:rFonts w:ascii="Liberation Serif" w:hAnsi="Liberation Serif"/>
        </w:rPr>
      </w:pPr>
      <w:r w:rsidRPr="000F4CB1">
        <w:rPr>
          <w:rStyle w:val="110"/>
          <w:rFonts w:ascii="Liberation Serif" w:hAnsi="Liberation Serif"/>
          <w:sz w:val="24"/>
          <w:szCs w:val="24"/>
        </w:rPr>
        <w:t>2</w:t>
      </w:r>
      <w:r>
        <w:rPr>
          <w:rStyle w:val="110"/>
          <w:rFonts w:ascii="Liberation Serif" w:hAnsi="Liberation Serif"/>
          <w:sz w:val="24"/>
          <w:szCs w:val="24"/>
        </w:rPr>
        <w:t>.</w:t>
      </w:r>
      <w:r w:rsidRPr="000F4CB1">
        <w:rPr>
          <w:rFonts w:ascii="Liberation Serif" w:hAnsi="Liberation Serif"/>
        </w:rPr>
        <w:t xml:space="preserve"> «Новости» </w:t>
      </w:r>
      <w:r>
        <w:rPr>
          <w:rFonts w:ascii="Liberation Serif" w:hAnsi="Liberation Serif"/>
        </w:rPr>
        <w:t>–</w:t>
      </w:r>
      <w:r w:rsidRPr="000F4CB1">
        <w:rPr>
          <w:rFonts w:ascii="Liberation Serif" w:hAnsi="Liberation Serif"/>
        </w:rPr>
        <w:t xml:space="preserve"> размещаются новости школьного, муниципального, регионального, заключительного этапов олимпиады с официальн</w:t>
      </w:r>
      <w:r>
        <w:rPr>
          <w:rFonts w:ascii="Liberation Serif" w:hAnsi="Liberation Serif"/>
        </w:rPr>
        <w:t xml:space="preserve">ых </w:t>
      </w:r>
      <w:r w:rsidRPr="00D255F1">
        <w:rPr>
          <w:rFonts w:ascii="Liberation Serif" w:hAnsi="Liberation Serif"/>
        </w:rPr>
        <w:t xml:space="preserve">сайтов </w:t>
      </w:r>
      <w:r>
        <w:rPr>
          <w:rFonts w:ascii="Liberation Serif" w:hAnsi="Liberation Serif"/>
        </w:rPr>
        <w:t xml:space="preserve">Министерства просвещения Российской Федерации, Министерства образования и молодежной политики Свердловской области, </w:t>
      </w:r>
      <w:r w:rsidRPr="00896031">
        <w:rPr>
          <w:rFonts w:ascii="Liberation Serif" w:hAnsi="Liberation Serif"/>
        </w:rPr>
        <w:t>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</w:t>
      </w:r>
      <w:r>
        <w:rPr>
          <w:rFonts w:ascii="Liberation Serif" w:hAnsi="Liberation Serif"/>
        </w:rPr>
        <w:t>, н</w:t>
      </w:r>
      <w:r>
        <w:rPr>
          <w:rFonts w:ascii="Liberation Serif" w:hAnsi="Liberation Serif"/>
          <w:shd w:val="clear" w:color="auto" w:fill="FFFFFF"/>
        </w:rPr>
        <w:t>етиповой образовательной</w:t>
      </w:r>
      <w:r w:rsidRPr="00D255F1">
        <w:rPr>
          <w:rFonts w:ascii="Liberation Serif" w:hAnsi="Liberation Serif"/>
          <w:shd w:val="clear" w:color="auto" w:fill="FFFFFF"/>
        </w:rPr>
        <w:t xml:space="preserve"> организация «Фонд поддержки талантливых дет</w:t>
      </w:r>
      <w:r>
        <w:rPr>
          <w:rFonts w:ascii="Liberation Serif" w:hAnsi="Liberation Serif"/>
          <w:shd w:val="clear" w:color="auto" w:fill="FFFFFF"/>
        </w:rPr>
        <w:t xml:space="preserve">ей и молодежи «Золотое сечение», Управления образования </w:t>
      </w:r>
      <w:r w:rsidRPr="00E357DF">
        <w:rPr>
          <w:rFonts w:ascii="Liberation Serif" w:hAnsi="Liberation Serif"/>
        </w:rPr>
        <w:t xml:space="preserve">Администрации </w:t>
      </w:r>
      <w:r>
        <w:rPr>
          <w:rFonts w:ascii="Liberation Serif" w:hAnsi="Liberation Serif"/>
        </w:rPr>
        <w:t xml:space="preserve">муниципального образования </w:t>
      </w:r>
      <w:r w:rsidRPr="00E357DF">
        <w:rPr>
          <w:rFonts w:ascii="Liberation Serif" w:hAnsi="Liberation Serif"/>
        </w:rPr>
        <w:t>«</w:t>
      </w:r>
      <w:r>
        <w:rPr>
          <w:rFonts w:ascii="Liberation Serif" w:hAnsi="Liberation Serif"/>
        </w:rPr>
        <w:t>Каменский городской округ</w:t>
      </w:r>
      <w:r w:rsidRPr="00E357DF">
        <w:rPr>
          <w:rFonts w:ascii="Liberation Serif" w:hAnsi="Liberation Serif"/>
        </w:rPr>
        <w:t>»</w:t>
      </w:r>
      <w:r>
        <w:rPr>
          <w:rFonts w:ascii="Liberation Serif" w:hAnsi="Liberation Serif"/>
        </w:rPr>
        <w:t xml:space="preserve">, </w:t>
      </w:r>
      <w:r w:rsidRPr="00D255F1">
        <w:rPr>
          <w:rFonts w:ascii="Liberation Serif" w:hAnsi="Liberation Serif"/>
        </w:rPr>
        <w:t>а также новости олимпиады в общеобразовательной организации.</w:t>
      </w:r>
    </w:p>
    <w:p w:rsidR="00876364" w:rsidRPr="000F4CB1" w:rsidRDefault="00876364" w:rsidP="00876364">
      <w:pPr>
        <w:pStyle w:val="ae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 </w:t>
      </w:r>
      <w:r w:rsidRPr="000F4CB1">
        <w:rPr>
          <w:rFonts w:ascii="Liberation Serif" w:hAnsi="Liberation Serif"/>
        </w:rPr>
        <w:t>«Протоколы школьного этапа 202</w:t>
      </w:r>
      <w:r>
        <w:rPr>
          <w:rFonts w:ascii="Liberation Serif" w:hAnsi="Liberation Serif"/>
        </w:rPr>
        <w:t>2 – 2023</w:t>
      </w:r>
      <w:r w:rsidRPr="000F4CB1">
        <w:rPr>
          <w:rFonts w:ascii="Liberation Serif" w:hAnsi="Liberation Serif"/>
        </w:rPr>
        <w:t>» - размещаются протоколы (название файла «Протокол_Предмет»), при наличии корректировки баллов по результатам рассмотрения апелляций протокол заменяется (название файла «Протокол обновленный_Предмет).</w:t>
      </w:r>
    </w:p>
    <w:p w:rsidR="00876364" w:rsidRPr="000F4CB1" w:rsidRDefault="00876364" w:rsidP="00876364">
      <w:pPr>
        <w:pStyle w:val="ae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4. </w:t>
      </w:r>
      <w:r w:rsidRPr="000F4CB1">
        <w:rPr>
          <w:rFonts w:ascii="Liberation Serif" w:hAnsi="Liberation Serif"/>
        </w:rPr>
        <w:t xml:space="preserve">«Полезные ссылки» </w:t>
      </w:r>
      <w:r>
        <w:rPr>
          <w:rFonts w:ascii="Liberation Serif" w:hAnsi="Liberation Serif"/>
        </w:rPr>
        <w:t>–</w:t>
      </w:r>
      <w:r w:rsidRPr="000F4CB1">
        <w:rPr>
          <w:rFonts w:ascii="Liberation Serif" w:hAnsi="Liberation Serif"/>
        </w:rPr>
        <w:t xml:space="preserve"> размещаются ссылки на специализированные разделы ВсОШ на сайтах</w:t>
      </w:r>
      <w:r>
        <w:rPr>
          <w:rFonts w:ascii="Liberation Serif" w:hAnsi="Liberation Serif"/>
        </w:rPr>
        <w:t xml:space="preserve"> Министерства образования и молодежной политики Свердловской области, </w:t>
      </w:r>
      <w:r w:rsidRPr="00896031">
        <w:rPr>
          <w:rFonts w:ascii="Liberation Serif" w:hAnsi="Liberation Serif"/>
        </w:rPr>
        <w:t>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</w:t>
      </w:r>
      <w:r>
        <w:rPr>
          <w:rFonts w:ascii="Liberation Serif" w:hAnsi="Liberation Serif"/>
        </w:rPr>
        <w:t>, н</w:t>
      </w:r>
      <w:r>
        <w:rPr>
          <w:rFonts w:ascii="Liberation Serif" w:hAnsi="Liberation Serif"/>
          <w:shd w:val="clear" w:color="auto" w:fill="FFFFFF"/>
        </w:rPr>
        <w:t>етиповой образовательной</w:t>
      </w:r>
      <w:r w:rsidRPr="00D255F1">
        <w:rPr>
          <w:rFonts w:ascii="Liberation Serif" w:hAnsi="Liberation Serif"/>
          <w:shd w:val="clear" w:color="auto" w:fill="FFFFFF"/>
        </w:rPr>
        <w:t xml:space="preserve"> организация «Фонд поддержки талантливых дет</w:t>
      </w:r>
      <w:r>
        <w:rPr>
          <w:rFonts w:ascii="Liberation Serif" w:hAnsi="Liberation Serif"/>
          <w:shd w:val="clear" w:color="auto" w:fill="FFFFFF"/>
        </w:rPr>
        <w:t xml:space="preserve">ей и молодежи «Золотое сечение», </w:t>
      </w:r>
      <w:r w:rsidRPr="000F4CB1">
        <w:rPr>
          <w:rFonts w:ascii="Liberation Serif" w:hAnsi="Liberation Serif"/>
        </w:rPr>
        <w:t>методического сайта всероссийской олимпиады школьников.</w:t>
      </w:r>
    </w:p>
    <w:p w:rsidR="00876364" w:rsidRPr="000F4CB1" w:rsidRDefault="00876364" w:rsidP="00876364">
      <w:pPr>
        <w:pStyle w:val="ae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5. </w:t>
      </w:r>
      <w:r w:rsidRPr="000F4CB1">
        <w:rPr>
          <w:rFonts w:ascii="Liberation Serif" w:hAnsi="Liberation Serif"/>
        </w:rPr>
        <w:t xml:space="preserve">«Галерея славы» </w:t>
      </w:r>
      <w:r>
        <w:rPr>
          <w:rFonts w:ascii="Liberation Serif" w:hAnsi="Liberation Serif"/>
        </w:rPr>
        <w:t>–</w:t>
      </w:r>
      <w:r w:rsidRPr="000F4CB1">
        <w:rPr>
          <w:rFonts w:ascii="Liberation Serif" w:hAnsi="Liberation Serif"/>
        </w:rPr>
        <w:t xml:space="preserve"> размещается информация об обучающихся общеобразовательной организации - победителях и призерах школьного, муниципального, регионального, заключительного этапов олимпиады!</w:t>
      </w:r>
    </w:p>
    <w:p w:rsidR="00876364" w:rsidRDefault="00876364" w:rsidP="00876364">
      <w:pPr>
        <w:pStyle w:val="ae"/>
        <w:jc w:val="center"/>
        <w:rPr>
          <w:rFonts w:ascii="Liberation Serif" w:hAnsi="Liberation Serif"/>
        </w:rPr>
      </w:pPr>
    </w:p>
    <w:p w:rsidR="00876364" w:rsidRDefault="00876364" w:rsidP="00876364">
      <w:pPr>
        <w:pStyle w:val="ae"/>
        <w:jc w:val="center"/>
        <w:rPr>
          <w:rFonts w:ascii="Liberation Serif" w:hAnsi="Liberation Serif"/>
        </w:rPr>
      </w:pPr>
    </w:p>
    <w:p w:rsidR="00876364" w:rsidRDefault="00876364" w:rsidP="00876364">
      <w:pPr>
        <w:pStyle w:val="ae"/>
        <w:jc w:val="center"/>
        <w:rPr>
          <w:rFonts w:ascii="Liberation Serif" w:hAnsi="Liberation Serif"/>
        </w:rPr>
      </w:pPr>
    </w:p>
    <w:p w:rsidR="00876364" w:rsidRDefault="00876364" w:rsidP="00876364">
      <w:pPr>
        <w:pStyle w:val="ae"/>
        <w:jc w:val="center"/>
        <w:rPr>
          <w:rFonts w:ascii="Liberation Serif" w:hAnsi="Liberation Serif"/>
        </w:rPr>
      </w:pPr>
    </w:p>
    <w:p w:rsidR="00876364" w:rsidRDefault="00876364" w:rsidP="00876364">
      <w:pPr>
        <w:pStyle w:val="ae"/>
        <w:ind w:left="5670"/>
        <w:rPr>
          <w:rFonts w:ascii="Liberation Serif" w:hAnsi="Liberation Serif"/>
        </w:rPr>
        <w:sectPr w:rsidR="00876364" w:rsidSect="00F93085">
          <w:footnotePr>
            <w:pos w:val="beneathText"/>
          </w:footnotePr>
          <w:pgSz w:w="11905" w:h="16837"/>
          <w:pgMar w:top="1134" w:right="567" w:bottom="1134" w:left="1418" w:header="720" w:footer="720" w:gutter="0"/>
          <w:cols w:space="720"/>
          <w:titlePg/>
          <w:docGrid w:linePitch="360"/>
        </w:sectPr>
      </w:pPr>
    </w:p>
    <w:p w:rsidR="00F55A15" w:rsidRDefault="00F55A15" w:rsidP="00D51135">
      <w:pPr>
        <w:pStyle w:val="ae"/>
        <w:ind w:left="5670"/>
        <w:rPr>
          <w:rFonts w:ascii="Liberation Serif" w:hAnsi="Liberation Serif"/>
        </w:rPr>
        <w:sectPr w:rsidR="00F55A15" w:rsidSect="00583712">
          <w:headerReference w:type="default" r:id="rId21"/>
          <w:footnotePr>
            <w:pos w:val="beneathText"/>
          </w:footnotePr>
          <w:pgSz w:w="11905" w:h="16837"/>
          <w:pgMar w:top="1134" w:right="567" w:bottom="1134" w:left="1418" w:header="720" w:footer="720" w:gutter="0"/>
          <w:cols w:space="720"/>
          <w:titlePg/>
          <w:docGrid w:linePitch="360"/>
        </w:sectPr>
      </w:pPr>
    </w:p>
    <w:p w:rsidR="00230B1C" w:rsidRDefault="00230B1C" w:rsidP="00C85FB9">
      <w:pPr>
        <w:pStyle w:val="ae"/>
        <w:ind w:left="5670"/>
        <w:rPr>
          <w:rFonts w:ascii="Liberation Serif" w:hAnsi="Liberation Serif"/>
          <w:b/>
        </w:rPr>
      </w:pPr>
    </w:p>
    <w:p w:rsidR="00876364" w:rsidRDefault="00876364" w:rsidP="00C85FB9">
      <w:pPr>
        <w:pStyle w:val="ae"/>
        <w:ind w:left="5670"/>
        <w:rPr>
          <w:rFonts w:ascii="Liberation Serif" w:hAnsi="Liberation Serif"/>
        </w:rPr>
      </w:pPr>
    </w:p>
    <w:p w:rsidR="00230B1C" w:rsidRDefault="00230B1C" w:rsidP="00C85FB9">
      <w:pPr>
        <w:pStyle w:val="ae"/>
        <w:ind w:left="5670"/>
        <w:rPr>
          <w:rFonts w:ascii="Liberation Serif" w:hAnsi="Liberation Serif"/>
        </w:rPr>
      </w:pPr>
    </w:p>
    <w:p w:rsidR="00230B1C" w:rsidRDefault="00230B1C" w:rsidP="00C85FB9">
      <w:pPr>
        <w:pStyle w:val="ae"/>
        <w:ind w:left="5670"/>
        <w:rPr>
          <w:rFonts w:ascii="Liberation Serif" w:hAnsi="Liberation Serif"/>
        </w:rPr>
      </w:pPr>
    </w:p>
    <w:p w:rsidR="00230B1C" w:rsidRDefault="00230B1C" w:rsidP="00C85FB9">
      <w:pPr>
        <w:pStyle w:val="ae"/>
        <w:ind w:left="5670"/>
        <w:rPr>
          <w:rFonts w:ascii="Liberation Serif" w:hAnsi="Liberation Serif"/>
        </w:rPr>
      </w:pPr>
    </w:p>
    <w:p w:rsidR="00230B1C" w:rsidRDefault="00230B1C" w:rsidP="00C85FB9">
      <w:pPr>
        <w:pStyle w:val="ae"/>
        <w:ind w:left="5670"/>
        <w:rPr>
          <w:rFonts w:ascii="Liberation Serif" w:hAnsi="Liberation Serif"/>
        </w:rPr>
      </w:pPr>
    </w:p>
    <w:p w:rsidR="00230B1C" w:rsidRDefault="00230B1C" w:rsidP="00C85FB9">
      <w:pPr>
        <w:pStyle w:val="ae"/>
        <w:ind w:left="5670"/>
        <w:rPr>
          <w:rFonts w:ascii="Liberation Serif" w:hAnsi="Liberation Serif"/>
        </w:rPr>
      </w:pPr>
    </w:p>
    <w:p w:rsidR="00230B1C" w:rsidRDefault="00230B1C" w:rsidP="00C85FB9">
      <w:pPr>
        <w:pStyle w:val="ae"/>
        <w:ind w:left="5670"/>
        <w:rPr>
          <w:rFonts w:ascii="Liberation Serif" w:hAnsi="Liberation Serif"/>
        </w:rPr>
      </w:pPr>
    </w:p>
    <w:p w:rsidR="00230B1C" w:rsidRDefault="00230B1C" w:rsidP="00C85FB9">
      <w:pPr>
        <w:pStyle w:val="ae"/>
        <w:ind w:left="5670"/>
        <w:rPr>
          <w:rFonts w:ascii="Liberation Serif" w:hAnsi="Liberation Serif"/>
        </w:rPr>
      </w:pPr>
    </w:p>
    <w:p w:rsidR="00230B1C" w:rsidRDefault="00230B1C" w:rsidP="00C85FB9">
      <w:pPr>
        <w:pStyle w:val="ae"/>
        <w:ind w:left="5670"/>
        <w:rPr>
          <w:rFonts w:ascii="Liberation Serif" w:hAnsi="Liberation Serif"/>
        </w:rPr>
      </w:pPr>
    </w:p>
    <w:p w:rsidR="00230B1C" w:rsidRDefault="00230B1C" w:rsidP="00C85FB9">
      <w:pPr>
        <w:pStyle w:val="ae"/>
        <w:ind w:left="5670"/>
        <w:rPr>
          <w:rFonts w:ascii="Liberation Serif" w:hAnsi="Liberation Serif"/>
        </w:rPr>
      </w:pPr>
    </w:p>
    <w:p w:rsidR="00230B1C" w:rsidRDefault="00230B1C" w:rsidP="00C85FB9">
      <w:pPr>
        <w:pStyle w:val="ae"/>
        <w:ind w:left="5670"/>
        <w:rPr>
          <w:rFonts w:ascii="Liberation Serif" w:hAnsi="Liberation Serif"/>
        </w:rPr>
      </w:pPr>
    </w:p>
    <w:p w:rsidR="00230B1C" w:rsidRDefault="00230B1C" w:rsidP="00C85FB9">
      <w:pPr>
        <w:pStyle w:val="ae"/>
        <w:ind w:left="5670"/>
        <w:rPr>
          <w:rFonts w:ascii="Liberation Serif" w:hAnsi="Liberation Serif"/>
        </w:rPr>
      </w:pPr>
    </w:p>
    <w:p w:rsidR="00230B1C" w:rsidRDefault="00230B1C" w:rsidP="00C85FB9">
      <w:pPr>
        <w:pStyle w:val="ae"/>
        <w:ind w:left="5670"/>
        <w:rPr>
          <w:rFonts w:ascii="Liberation Serif" w:hAnsi="Liberation Serif"/>
        </w:rPr>
      </w:pPr>
    </w:p>
    <w:p w:rsidR="00230B1C" w:rsidRDefault="00230B1C" w:rsidP="00C85FB9">
      <w:pPr>
        <w:pStyle w:val="ae"/>
        <w:ind w:left="5670"/>
        <w:rPr>
          <w:rFonts w:ascii="Liberation Serif" w:hAnsi="Liberation Serif"/>
        </w:rPr>
      </w:pPr>
    </w:p>
    <w:p w:rsidR="00230B1C" w:rsidRDefault="00230B1C" w:rsidP="00C85FB9">
      <w:pPr>
        <w:pStyle w:val="ae"/>
        <w:ind w:left="5670"/>
        <w:rPr>
          <w:rFonts w:ascii="Liberation Serif" w:hAnsi="Liberation Serif"/>
        </w:rPr>
      </w:pPr>
    </w:p>
    <w:p w:rsidR="00230B1C" w:rsidRDefault="00230B1C" w:rsidP="00C85FB9">
      <w:pPr>
        <w:pStyle w:val="ae"/>
        <w:ind w:left="5670"/>
        <w:rPr>
          <w:rFonts w:ascii="Liberation Serif" w:hAnsi="Liberation Serif"/>
        </w:rPr>
      </w:pPr>
    </w:p>
    <w:p w:rsidR="00230B1C" w:rsidRDefault="00230B1C" w:rsidP="00C85FB9">
      <w:pPr>
        <w:pStyle w:val="ae"/>
        <w:ind w:left="5670"/>
        <w:rPr>
          <w:rFonts w:ascii="Liberation Serif" w:hAnsi="Liberation Serif"/>
        </w:rPr>
      </w:pPr>
    </w:p>
    <w:p w:rsidR="00230B1C" w:rsidRDefault="00230B1C" w:rsidP="00C85FB9">
      <w:pPr>
        <w:pStyle w:val="ae"/>
        <w:ind w:left="5670"/>
        <w:rPr>
          <w:rFonts w:ascii="Liberation Serif" w:hAnsi="Liberation Serif"/>
        </w:rPr>
      </w:pPr>
    </w:p>
    <w:p w:rsidR="00230B1C" w:rsidRDefault="00230B1C" w:rsidP="00C85FB9">
      <w:pPr>
        <w:pStyle w:val="ae"/>
        <w:ind w:left="5670"/>
        <w:rPr>
          <w:rFonts w:ascii="Liberation Serif" w:hAnsi="Liberation Serif"/>
        </w:rPr>
      </w:pPr>
    </w:p>
    <w:p w:rsidR="00230B1C" w:rsidRDefault="00230B1C" w:rsidP="00C85FB9">
      <w:pPr>
        <w:pStyle w:val="ae"/>
        <w:ind w:left="5670"/>
        <w:rPr>
          <w:rFonts w:ascii="Liberation Serif" w:hAnsi="Liberation Serif"/>
        </w:rPr>
      </w:pPr>
    </w:p>
    <w:p w:rsidR="00230B1C" w:rsidRDefault="00230B1C" w:rsidP="00C85FB9">
      <w:pPr>
        <w:pStyle w:val="ae"/>
        <w:ind w:left="5670"/>
        <w:rPr>
          <w:rFonts w:ascii="Liberation Serif" w:hAnsi="Liberation Serif"/>
        </w:rPr>
      </w:pPr>
    </w:p>
    <w:p w:rsidR="00230B1C" w:rsidRDefault="00230B1C" w:rsidP="00C85FB9">
      <w:pPr>
        <w:pStyle w:val="ae"/>
        <w:ind w:left="5670"/>
        <w:rPr>
          <w:rFonts w:ascii="Liberation Serif" w:hAnsi="Liberation Serif"/>
        </w:rPr>
      </w:pPr>
    </w:p>
    <w:p w:rsidR="00230B1C" w:rsidRDefault="00230B1C" w:rsidP="00C85FB9">
      <w:pPr>
        <w:pStyle w:val="ae"/>
        <w:ind w:left="5670"/>
        <w:rPr>
          <w:rFonts w:ascii="Liberation Serif" w:hAnsi="Liberation Serif"/>
        </w:rPr>
      </w:pPr>
    </w:p>
    <w:p w:rsidR="00230B1C" w:rsidRDefault="00230B1C" w:rsidP="00C85FB9">
      <w:pPr>
        <w:pStyle w:val="ae"/>
        <w:ind w:left="5670"/>
        <w:rPr>
          <w:rFonts w:ascii="Liberation Serif" w:hAnsi="Liberation Serif"/>
        </w:rPr>
      </w:pPr>
    </w:p>
    <w:p w:rsidR="00230B1C" w:rsidRDefault="00230B1C" w:rsidP="00C85FB9">
      <w:pPr>
        <w:pStyle w:val="ae"/>
        <w:ind w:left="5670"/>
        <w:rPr>
          <w:rFonts w:ascii="Liberation Serif" w:hAnsi="Liberation Serif"/>
        </w:rPr>
      </w:pPr>
    </w:p>
    <w:p w:rsidR="00230B1C" w:rsidRDefault="00230B1C" w:rsidP="00C85FB9">
      <w:pPr>
        <w:pStyle w:val="ae"/>
        <w:ind w:left="5670"/>
        <w:rPr>
          <w:rFonts w:ascii="Liberation Serif" w:hAnsi="Liberation Serif"/>
        </w:rPr>
      </w:pPr>
    </w:p>
    <w:p w:rsidR="00230B1C" w:rsidRDefault="00230B1C" w:rsidP="00C85FB9">
      <w:pPr>
        <w:pStyle w:val="ae"/>
        <w:ind w:left="5670"/>
        <w:rPr>
          <w:rFonts w:ascii="Liberation Serif" w:hAnsi="Liberation Serif"/>
        </w:rPr>
      </w:pPr>
    </w:p>
    <w:p w:rsidR="00230B1C" w:rsidRDefault="00230B1C" w:rsidP="00C85FB9">
      <w:pPr>
        <w:pStyle w:val="ae"/>
        <w:ind w:left="5670"/>
        <w:rPr>
          <w:rFonts w:ascii="Liberation Serif" w:hAnsi="Liberation Serif"/>
        </w:rPr>
      </w:pPr>
    </w:p>
    <w:p w:rsidR="00230B1C" w:rsidRDefault="00230B1C" w:rsidP="00C85FB9">
      <w:pPr>
        <w:pStyle w:val="ae"/>
        <w:ind w:left="5670"/>
        <w:rPr>
          <w:rFonts w:ascii="Liberation Serif" w:hAnsi="Liberation Serif"/>
        </w:rPr>
      </w:pPr>
    </w:p>
    <w:p w:rsidR="00230B1C" w:rsidRDefault="00230B1C" w:rsidP="00C85FB9">
      <w:pPr>
        <w:pStyle w:val="ae"/>
        <w:ind w:left="5670"/>
        <w:rPr>
          <w:rFonts w:ascii="Liberation Serif" w:hAnsi="Liberation Serif"/>
        </w:rPr>
      </w:pPr>
    </w:p>
    <w:p w:rsidR="00230B1C" w:rsidRDefault="00230B1C" w:rsidP="00C85FB9">
      <w:pPr>
        <w:pStyle w:val="ae"/>
        <w:ind w:left="5670"/>
        <w:rPr>
          <w:rFonts w:ascii="Liberation Serif" w:hAnsi="Liberation Serif"/>
        </w:rPr>
      </w:pPr>
    </w:p>
    <w:p w:rsidR="00230B1C" w:rsidRDefault="00230B1C" w:rsidP="00C85FB9">
      <w:pPr>
        <w:pStyle w:val="ae"/>
        <w:ind w:left="5670"/>
        <w:rPr>
          <w:rFonts w:ascii="Liberation Serif" w:hAnsi="Liberation Serif"/>
        </w:rPr>
      </w:pPr>
    </w:p>
    <w:p w:rsidR="00230B1C" w:rsidRDefault="00230B1C" w:rsidP="00C85FB9">
      <w:pPr>
        <w:pStyle w:val="ae"/>
        <w:ind w:left="5670"/>
        <w:rPr>
          <w:rFonts w:ascii="Liberation Serif" w:hAnsi="Liberation Serif"/>
        </w:rPr>
      </w:pPr>
    </w:p>
    <w:p w:rsidR="00230B1C" w:rsidRDefault="00230B1C" w:rsidP="00C85FB9">
      <w:pPr>
        <w:pStyle w:val="ae"/>
        <w:ind w:left="5670"/>
        <w:rPr>
          <w:rFonts w:ascii="Liberation Serif" w:hAnsi="Liberation Serif"/>
        </w:rPr>
      </w:pPr>
    </w:p>
    <w:p w:rsidR="00230B1C" w:rsidRDefault="00230B1C" w:rsidP="00C85FB9">
      <w:pPr>
        <w:pStyle w:val="ae"/>
        <w:ind w:left="5670"/>
        <w:rPr>
          <w:rFonts w:ascii="Liberation Serif" w:hAnsi="Liberation Serif"/>
        </w:rPr>
      </w:pPr>
    </w:p>
    <w:p w:rsidR="00685582" w:rsidRDefault="00685582" w:rsidP="00685582">
      <w:pPr>
        <w:pStyle w:val="ae"/>
        <w:rPr>
          <w:rFonts w:ascii="Liberation Serif" w:hAnsi="Liberation Serif"/>
        </w:rPr>
      </w:pPr>
    </w:p>
    <w:p w:rsidR="002B1A7E" w:rsidRDefault="00685582" w:rsidP="00876364">
      <w:pPr>
        <w:pStyle w:val="ae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</w:t>
      </w:r>
    </w:p>
    <w:p w:rsidR="00876364" w:rsidRPr="007A215F" w:rsidRDefault="00876364" w:rsidP="00876364">
      <w:pPr>
        <w:pStyle w:val="ae"/>
        <w:rPr>
          <w:rFonts w:ascii="Liberation Serif" w:hAnsi="Liberation Serif"/>
        </w:rPr>
      </w:pPr>
    </w:p>
    <w:sectPr w:rsidR="00876364" w:rsidRPr="007A215F" w:rsidSect="00F93085">
      <w:footnotePr>
        <w:pos w:val="beneathText"/>
      </w:footnotePr>
      <w:pgSz w:w="11905" w:h="16837"/>
      <w:pgMar w:top="1134" w:right="567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020" w:rsidRDefault="00674020" w:rsidP="003E5582">
      <w:r>
        <w:separator/>
      </w:r>
    </w:p>
  </w:endnote>
  <w:endnote w:type="continuationSeparator" w:id="1">
    <w:p w:rsidR="00674020" w:rsidRDefault="00674020" w:rsidP="003E5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020" w:rsidRDefault="00674020" w:rsidP="003E5582">
      <w:r>
        <w:separator/>
      </w:r>
    </w:p>
  </w:footnote>
  <w:footnote w:type="continuationSeparator" w:id="1">
    <w:p w:rsidR="00674020" w:rsidRDefault="00674020" w:rsidP="003E55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A15" w:rsidRDefault="00F55A15">
    <w:pPr>
      <w:pStyle w:val="aa"/>
      <w:jc w:val="center"/>
    </w:pPr>
    <w:fldSimple w:instr=" PAGE   \* MERGEFORMAT ">
      <w:r w:rsidR="0027268A">
        <w:rPr>
          <w:noProof/>
        </w:rPr>
        <w:t>6</w:t>
      </w:r>
    </w:fldSimple>
  </w:p>
  <w:p w:rsidR="00F55A15" w:rsidRDefault="00F55A1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97D" w:rsidRDefault="001F197D">
    <w:pPr>
      <w:pStyle w:val="aa"/>
      <w:jc w:val="center"/>
    </w:pPr>
    <w:fldSimple w:instr=" PAGE   \* MERGEFORMAT ">
      <w:r w:rsidR="00A21C9F">
        <w:rPr>
          <w:noProof/>
        </w:rPr>
        <w:t>18</w:t>
      </w:r>
    </w:fldSimple>
  </w:p>
  <w:p w:rsidR="001F197D" w:rsidRDefault="001F197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1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2"/>
        <w:szCs w:val="11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2"/>
        <w:szCs w:val="11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2"/>
        <w:szCs w:val="11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2"/>
        <w:szCs w:val="11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2"/>
        <w:szCs w:val="11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2"/>
        <w:szCs w:val="11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2"/>
        <w:szCs w:val="11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2"/>
        <w:szCs w:val="11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4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474E24"/>
    <w:multiLevelType w:val="multilevel"/>
    <w:tmpl w:val="24AACF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822A15"/>
    <w:multiLevelType w:val="hybridMultilevel"/>
    <w:tmpl w:val="516AB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4039F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4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12021825"/>
    <w:multiLevelType w:val="hybridMultilevel"/>
    <w:tmpl w:val="FC5E6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82534"/>
    <w:multiLevelType w:val="multilevel"/>
    <w:tmpl w:val="0E6CA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B63BD2"/>
    <w:multiLevelType w:val="multilevel"/>
    <w:tmpl w:val="667E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574724"/>
    <w:multiLevelType w:val="multilevel"/>
    <w:tmpl w:val="04F20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1E769F"/>
    <w:multiLevelType w:val="multilevel"/>
    <w:tmpl w:val="2B26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B111B6"/>
    <w:multiLevelType w:val="multilevel"/>
    <w:tmpl w:val="38848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10164F"/>
    <w:multiLevelType w:val="multilevel"/>
    <w:tmpl w:val="0302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956EC3"/>
    <w:multiLevelType w:val="multilevel"/>
    <w:tmpl w:val="E9FE6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CD2F17"/>
    <w:multiLevelType w:val="multilevel"/>
    <w:tmpl w:val="7AAC8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20585E"/>
    <w:multiLevelType w:val="multilevel"/>
    <w:tmpl w:val="C1928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ED30B5"/>
    <w:multiLevelType w:val="multilevel"/>
    <w:tmpl w:val="B5B434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66D25E98"/>
    <w:multiLevelType w:val="multilevel"/>
    <w:tmpl w:val="7196E1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739206EF"/>
    <w:multiLevelType w:val="multilevel"/>
    <w:tmpl w:val="63AAD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1C4E0F"/>
    <w:multiLevelType w:val="hybridMultilevel"/>
    <w:tmpl w:val="FC5E6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9"/>
  </w:num>
  <w:num w:numId="8">
    <w:abstractNumId w:val="10"/>
  </w:num>
  <w:num w:numId="9">
    <w:abstractNumId w:val="14"/>
  </w:num>
  <w:num w:numId="10">
    <w:abstractNumId w:val="11"/>
  </w:num>
  <w:num w:numId="11">
    <w:abstractNumId w:val="13"/>
  </w:num>
  <w:num w:numId="12">
    <w:abstractNumId w:val="16"/>
  </w:num>
  <w:num w:numId="13">
    <w:abstractNumId w:val="19"/>
  </w:num>
  <w:num w:numId="14">
    <w:abstractNumId w:val="8"/>
  </w:num>
  <w:num w:numId="15">
    <w:abstractNumId w:val="12"/>
  </w:num>
  <w:num w:numId="16">
    <w:abstractNumId w:val="15"/>
  </w:num>
  <w:num w:numId="17">
    <w:abstractNumId w:val="20"/>
  </w:num>
  <w:num w:numId="18">
    <w:abstractNumId w:val="5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BE11DE"/>
    <w:rsid w:val="0000215B"/>
    <w:rsid w:val="000025A2"/>
    <w:rsid w:val="0000393A"/>
    <w:rsid w:val="00014BB7"/>
    <w:rsid w:val="00014F11"/>
    <w:rsid w:val="0002138E"/>
    <w:rsid w:val="00031A6F"/>
    <w:rsid w:val="00031FDB"/>
    <w:rsid w:val="000353E8"/>
    <w:rsid w:val="0003540D"/>
    <w:rsid w:val="000509FA"/>
    <w:rsid w:val="00052946"/>
    <w:rsid w:val="000540B9"/>
    <w:rsid w:val="00065F68"/>
    <w:rsid w:val="000712ED"/>
    <w:rsid w:val="00071E0C"/>
    <w:rsid w:val="00072712"/>
    <w:rsid w:val="00080B0E"/>
    <w:rsid w:val="00085498"/>
    <w:rsid w:val="00091A3E"/>
    <w:rsid w:val="000975FF"/>
    <w:rsid w:val="000A1797"/>
    <w:rsid w:val="000A18F9"/>
    <w:rsid w:val="000A20A3"/>
    <w:rsid w:val="000A273C"/>
    <w:rsid w:val="000A3E1A"/>
    <w:rsid w:val="000A6523"/>
    <w:rsid w:val="000A6549"/>
    <w:rsid w:val="000B3B84"/>
    <w:rsid w:val="000B4BB5"/>
    <w:rsid w:val="000B6B2A"/>
    <w:rsid w:val="000C004E"/>
    <w:rsid w:val="000C3F7E"/>
    <w:rsid w:val="000D0B13"/>
    <w:rsid w:val="000D1CAC"/>
    <w:rsid w:val="000D2064"/>
    <w:rsid w:val="000D4EB2"/>
    <w:rsid w:val="000D56C8"/>
    <w:rsid w:val="000E3B6D"/>
    <w:rsid w:val="000E7655"/>
    <w:rsid w:val="000E7763"/>
    <w:rsid w:val="000F0C6A"/>
    <w:rsid w:val="000F1AC9"/>
    <w:rsid w:val="000F399D"/>
    <w:rsid w:val="000F4CB1"/>
    <w:rsid w:val="000F721D"/>
    <w:rsid w:val="001114F6"/>
    <w:rsid w:val="001122DC"/>
    <w:rsid w:val="00115813"/>
    <w:rsid w:val="00116DE1"/>
    <w:rsid w:val="00117F99"/>
    <w:rsid w:val="00124475"/>
    <w:rsid w:val="00124B2A"/>
    <w:rsid w:val="0012639D"/>
    <w:rsid w:val="001301FC"/>
    <w:rsid w:val="00132EC0"/>
    <w:rsid w:val="00133BC1"/>
    <w:rsid w:val="00135FBF"/>
    <w:rsid w:val="00137967"/>
    <w:rsid w:val="0014421E"/>
    <w:rsid w:val="00144D17"/>
    <w:rsid w:val="0014566C"/>
    <w:rsid w:val="00147818"/>
    <w:rsid w:val="001509DB"/>
    <w:rsid w:val="0015747B"/>
    <w:rsid w:val="001642CC"/>
    <w:rsid w:val="00165081"/>
    <w:rsid w:val="00166002"/>
    <w:rsid w:val="00167D40"/>
    <w:rsid w:val="001769C3"/>
    <w:rsid w:val="00182D19"/>
    <w:rsid w:val="00187302"/>
    <w:rsid w:val="00187AB0"/>
    <w:rsid w:val="00192AEE"/>
    <w:rsid w:val="0019573D"/>
    <w:rsid w:val="001969C3"/>
    <w:rsid w:val="00196B49"/>
    <w:rsid w:val="001A0ADF"/>
    <w:rsid w:val="001A270E"/>
    <w:rsid w:val="001A3164"/>
    <w:rsid w:val="001A40AC"/>
    <w:rsid w:val="001A4FCE"/>
    <w:rsid w:val="001A5E0E"/>
    <w:rsid w:val="001A7D70"/>
    <w:rsid w:val="001B1DA0"/>
    <w:rsid w:val="001B74BD"/>
    <w:rsid w:val="001C1350"/>
    <w:rsid w:val="001C2517"/>
    <w:rsid w:val="001C3081"/>
    <w:rsid w:val="001C7B86"/>
    <w:rsid w:val="001C7D86"/>
    <w:rsid w:val="001D06B3"/>
    <w:rsid w:val="001D2B18"/>
    <w:rsid w:val="001D5911"/>
    <w:rsid w:val="001D6AC0"/>
    <w:rsid w:val="001D7545"/>
    <w:rsid w:val="001D7A9F"/>
    <w:rsid w:val="001E5B81"/>
    <w:rsid w:val="001E633F"/>
    <w:rsid w:val="001F04F6"/>
    <w:rsid w:val="001F197D"/>
    <w:rsid w:val="001F3114"/>
    <w:rsid w:val="001F3240"/>
    <w:rsid w:val="001F4D8C"/>
    <w:rsid w:val="001F624A"/>
    <w:rsid w:val="00200CB7"/>
    <w:rsid w:val="00201A4C"/>
    <w:rsid w:val="00201BEB"/>
    <w:rsid w:val="0020442C"/>
    <w:rsid w:val="0020497C"/>
    <w:rsid w:val="00207016"/>
    <w:rsid w:val="00207C33"/>
    <w:rsid w:val="002120C4"/>
    <w:rsid w:val="00212D95"/>
    <w:rsid w:val="002138A9"/>
    <w:rsid w:val="00216D83"/>
    <w:rsid w:val="0022098E"/>
    <w:rsid w:val="00222844"/>
    <w:rsid w:val="00224C56"/>
    <w:rsid w:val="00224D3E"/>
    <w:rsid w:val="00224E58"/>
    <w:rsid w:val="002263CF"/>
    <w:rsid w:val="00230B1C"/>
    <w:rsid w:val="00231934"/>
    <w:rsid w:val="002319DB"/>
    <w:rsid w:val="00235C0B"/>
    <w:rsid w:val="002419AB"/>
    <w:rsid w:val="00246F04"/>
    <w:rsid w:val="00256E37"/>
    <w:rsid w:val="00257101"/>
    <w:rsid w:val="002601AB"/>
    <w:rsid w:val="0026533A"/>
    <w:rsid w:val="0027268A"/>
    <w:rsid w:val="002776D6"/>
    <w:rsid w:val="00280341"/>
    <w:rsid w:val="00283C84"/>
    <w:rsid w:val="00285B55"/>
    <w:rsid w:val="002865DA"/>
    <w:rsid w:val="00295239"/>
    <w:rsid w:val="00297D31"/>
    <w:rsid w:val="002A3847"/>
    <w:rsid w:val="002B1731"/>
    <w:rsid w:val="002B1A7E"/>
    <w:rsid w:val="002B3157"/>
    <w:rsid w:val="002C2A3B"/>
    <w:rsid w:val="002D0095"/>
    <w:rsid w:val="002D1322"/>
    <w:rsid w:val="002D2BEC"/>
    <w:rsid w:val="002D3738"/>
    <w:rsid w:val="002D48B3"/>
    <w:rsid w:val="002E041D"/>
    <w:rsid w:val="002E4864"/>
    <w:rsid w:val="002F3905"/>
    <w:rsid w:val="002F4B0C"/>
    <w:rsid w:val="002F7BA4"/>
    <w:rsid w:val="002F7F8D"/>
    <w:rsid w:val="003029FF"/>
    <w:rsid w:val="00303945"/>
    <w:rsid w:val="003041A8"/>
    <w:rsid w:val="003049A3"/>
    <w:rsid w:val="0031002A"/>
    <w:rsid w:val="00310220"/>
    <w:rsid w:val="00310AC0"/>
    <w:rsid w:val="00315472"/>
    <w:rsid w:val="00315EB9"/>
    <w:rsid w:val="003163D0"/>
    <w:rsid w:val="00320FAB"/>
    <w:rsid w:val="00322406"/>
    <w:rsid w:val="00327B15"/>
    <w:rsid w:val="0033359F"/>
    <w:rsid w:val="00341A56"/>
    <w:rsid w:val="00342F03"/>
    <w:rsid w:val="003433F2"/>
    <w:rsid w:val="00344411"/>
    <w:rsid w:val="00347587"/>
    <w:rsid w:val="00351427"/>
    <w:rsid w:val="00357678"/>
    <w:rsid w:val="003578A7"/>
    <w:rsid w:val="00360F9A"/>
    <w:rsid w:val="003657C9"/>
    <w:rsid w:val="00367B88"/>
    <w:rsid w:val="00367CB1"/>
    <w:rsid w:val="003727D9"/>
    <w:rsid w:val="00387194"/>
    <w:rsid w:val="0039281B"/>
    <w:rsid w:val="00392A81"/>
    <w:rsid w:val="00394481"/>
    <w:rsid w:val="00394A53"/>
    <w:rsid w:val="00396D4F"/>
    <w:rsid w:val="003A00CB"/>
    <w:rsid w:val="003A7A19"/>
    <w:rsid w:val="003B019B"/>
    <w:rsid w:val="003B12F0"/>
    <w:rsid w:val="003B2A9A"/>
    <w:rsid w:val="003B5233"/>
    <w:rsid w:val="003B6209"/>
    <w:rsid w:val="003C1A0E"/>
    <w:rsid w:val="003C2C11"/>
    <w:rsid w:val="003C47BC"/>
    <w:rsid w:val="003C50E9"/>
    <w:rsid w:val="003C7BD3"/>
    <w:rsid w:val="003D24B6"/>
    <w:rsid w:val="003D5C22"/>
    <w:rsid w:val="003D6A6B"/>
    <w:rsid w:val="003E0539"/>
    <w:rsid w:val="003E074C"/>
    <w:rsid w:val="003E12DC"/>
    <w:rsid w:val="003E2921"/>
    <w:rsid w:val="003E5582"/>
    <w:rsid w:val="003E617E"/>
    <w:rsid w:val="003E7273"/>
    <w:rsid w:val="003E7CE2"/>
    <w:rsid w:val="003F13BD"/>
    <w:rsid w:val="003F5F73"/>
    <w:rsid w:val="003F655D"/>
    <w:rsid w:val="00400C75"/>
    <w:rsid w:val="00402382"/>
    <w:rsid w:val="004102A4"/>
    <w:rsid w:val="00410747"/>
    <w:rsid w:val="00410D42"/>
    <w:rsid w:val="004162BE"/>
    <w:rsid w:val="00420CD5"/>
    <w:rsid w:val="0042771A"/>
    <w:rsid w:val="00434947"/>
    <w:rsid w:val="004377EC"/>
    <w:rsid w:val="004500D6"/>
    <w:rsid w:val="00450717"/>
    <w:rsid w:val="00454725"/>
    <w:rsid w:val="0046005A"/>
    <w:rsid w:val="0046162B"/>
    <w:rsid w:val="00462CCE"/>
    <w:rsid w:val="00467A85"/>
    <w:rsid w:val="00471A0E"/>
    <w:rsid w:val="00473F17"/>
    <w:rsid w:val="00474C9B"/>
    <w:rsid w:val="00480A3B"/>
    <w:rsid w:val="00487825"/>
    <w:rsid w:val="0049046F"/>
    <w:rsid w:val="0049048C"/>
    <w:rsid w:val="004918E3"/>
    <w:rsid w:val="004953B2"/>
    <w:rsid w:val="0049588B"/>
    <w:rsid w:val="004A17E0"/>
    <w:rsid w:val="004A1D1A"/>
    <w:rsid w:val="004A24A7"/>
    <w:rsid w:val="004A3C61"/>
    <w:rsid w:val="004A4875"/>
    <w:rsid w:val="004A6777"/>
    <w:rsid w:val="004A6E89"/>
    <w:rsid w:val="004A7A48"/>
    <w:rsid w:val="004B3B84"/>
    <w:rsid w:val="004B7B15"/>
    <w:rsid w:val="004C01DA"/>
    <w:rsid w:val="004C2878"/>
    <w:rsid w:val="004D2108"/>
    <w:rsid w:val="004D28FE"/>
    <w:rsid w:val="004D2D34"/>
    <w:rsid w:val="004E2611"/>
    <w:rsid w:val="004E2D9D"/>
    <w:rsid w:val="004E4459"/>
    <w:rsid w:val="004E4827"/>
    <w:rsid w:val="004E48F6"/>
    <w:rsid w:val="004F4CE6"/>
    <w:rsid w:val="004F4EF4"/>
    <w:rsid w:val="005018A6"/>
    <w:rsid w:val="005048CB"/>
    <w:rsid w:val="005102E3"/>
    <w:rsid w:val="00513BEE"/>
    <w:rsid w:val="0051504A"/>
    <w:rsid w:val="00521D19"/>
    <w:rsid w:val="005235B5"/>
    <w:rsid w:val="005241BF"/>
    <w:rsid w:val="005313A3"/>
    <w:rsid w:val="005346F9"/>
    <w:rsid w:val="005372B9"/>
    <w:rsid w:val="00543098"/>
    <w:rsid w:val="00543C0D"/>
    <w:rsid w:val="00550ADE"/>
    <w:rsid w:val="00560A26"/>
    <w:rsid w:val="0056740C"/>
    <w:rsid w:val="005706E2"/>
    <w:rsid w:val="005732B6"/>
    <w:rsid w:val="005804B6"/>
    <w:rsid w:val="0058103A"/>
    <w:rsid w:val="005811A6"/>
    <w:rsid w:val="00583712"/>
    <w:rsid w:val="00583808"/>
    <w:rsid w:val="00587FD5"/>
    <w:rsid w:val="00592E03"/>
    <w:rsid w:val="0059377E"/>
    <w:rsid w:val="00593C8E"/>
    <w:rsid w:val="005B0854"/>
    <w:rsid w:val="005B1BE1"/>
    <w:rsid w:val="005B5ADA"/>
    <w:rsid w:val="005B766E"/>
    <w:rsid w:val="005C3ED9"/>
    <w:rsid w:val="005C6A20"/>
    <w:rsid w:val="005D1092"/>
    <w:rsid w:val="005D1135"/>
    <w:rsid w:val="005D460B"/>
    <w:rsid w:val="005D5C3D"/>
    <w:rsid w:val="005E1B00"/>
    <w:rsid w:val="005F1F6F"/>
    <w:rsid w:val="005F3992"/>
    <w:rsid w:val="005F430D"/>
    <w:rsid w:val="00600FC1"/>
    <w:rsid w:val="00603D29"/>
    <w:rsid w:val="00605C40"/>
    <w:rsid w:val="00611FC0"/>
    <w:rsid w:val="006125B5"/>
    <w:rsid w:val="006130A3"/>
    <w:rsid w:val="00614B0D"/>
    <w:rsid w:val="00621564"/>
    <w:rsid w:val="006218DE"/>
    <w:rsid w:val="00623D33"/>
    <w:rsid w:val="006260AC"/>
    <w:rsid w:val="006312D6"/>
    <w:rsid w:val="00636B1F"/>
    <w:rsid w:val="00642B9D"/>
    <w:rsid w:val="00643F19"/>
    <w:rsid w:val="0064604E"/>
    <w:rsid w:val="00650277"/>
    <w:rsid w:val="00655D92"/>
    <w:rsid w:val="00660E98"/>
    <w:rsid w:val="00661E66"/>
    <w:rsid w:val="00665A5E"/>
    <w:rsid w:val="006675C1"/>
    <w:rsid w:val="00674020"/>
    <w:rsid w:val="00675C3F"/>
    <w:rsid w:val="00677CAD"/>
    <w:rsid w:val="00682F21"/>
    <w:rsid w:val="0068497B"/>
    <w:rsid w:val="00685582"/>
    <w:rsid w:val="0069530C"/>
    <w:rsid w:val="006A20B6"/>
    <w:rsid w:val="006B1251"/>
    <w:rsid w:val="006B2A06"/>
    <w:rsid w:val="006B6329"/>
    <w:rsid w:val="006C3DF9"/>
    <w:rsid w:val="006C4BC2"/>
    <w:rsid w:val="006C5817"/>
    <w:rsid w:val="006C7CA1"/>
    <w:rsid w:val="006D01A5"/>
    <w:rsid w:val="006D140D"/>
    <w:rsid w:val="006D7A95"/>
    <w:rsid w:val="006E5286"/>
    <w:rsid w:val="006E5C69"/>
    <w:rsid w:val="006E70DA"/>
    <w:rsid w:val="006F26DA"/>
    <w:rsid w:val="006F62EA"/>
    <w:rsid w:val="006F7364"/>
    <w:rsid w:val="00700F07"/>
    <w:rsid w:val="0071184F"/>
    <w:rsid w:val="00713CB0"/>
    <w:rsid w:val="00715A7D"/>
    <w:rsid w:val="0072051B"/>
    <w:rsid w:val="007255EA"/>
    <w:rsid w:val="00731A3E"/>
    <w:rsid w:val="00732211"/>
    <w:rsid w:val="0073251A"/>
    <w:rsid w:val="00733F70"/>
    <w:rsid w:val="007407FE"/>
    <w:rsid w:val="00741284"/>
    <w:rsid w:val="00752931"/>
    <w:rsid w:val="00753A1D"/>
    <w:rsid w:val="00757A1B"/>
    <w:rsid w:val="00761340"/>
    <w:rsid w:val="00762E83"/>
    <w:rsid w:val="00765D80"/>
    <w:rsid w:val="007668BF"/>
    <w:rsid w:val="0077270A"/>
    <w:rsid w:val="0077549F"/>
    <w:rsid w:val="00780685"/>
    <w:rsid w:val="00787610"/>
    <w:rsid w:val="007918DD"/>
    <w:rsid w:val="00793464"/>
    <w:rsid w:val="00796120"/>
    <w:rsid w:val="0079739B"/>
    <w:rsid w:val="00797AFB"/>
    <w:rsid w:val="007A03FF"/>
    <w:rsid w:val="007A215F"/>
    <w:rsid w:val="007B5FA5"/>
    <w:rsid w:val="007B6A35"/>
    <w:rsid w:val="007C1387"/>
    <w:rsid w:val="007C1592"/>
    <w:rsid w:val="007C5184"/>
    <w:rsid w:val="007C5F8E"/>
    <w:rsid w:val="007D24C0"/>
    <w:rsid w:val="007D3228"/>
    <w:rsid w:val="007D53DC"/>
    <w:rsid w:val="007E39D9"/>
    <w:rsid w:val="007E5E3E"/>
    <w:rsid w:val="007E7001"/>
    <w:rsid w:val="007E742B"/>
    <w:rsid w:val="007F524C"/>
    <w:rsid w:val="007F5E54"/>
    <w:rsid w:val="00802819"/>
    <w:rsid w:val="008065E0"/>
    <w:rsid w:val="0080733A"/>
    <w:rsid w:val="00811B21"/>
    <w:rsid w:val="00813D6F"/>
    <w:rsid w:val="008158F9"/>
    <w:rsid w:val="00820A48"/>
    <w:rsid w:val="00831CD1"/>
    <w:rsid w:val="00832319"/>
    <w:rsid w:val="00843ED6"/>
    <w:rsid w:val="00844F52"/>
    <w:rsid w:val="0084676B"/>
    <w:rsid w:val="00851272"/>
    <w:rsid w:val="00852958"/>
    <w:rsid w:val="00853002"/>
    <w:rsid w:val="00853E95"/>
    <w:rsid w:val="00856479"/>
    <w:rsid w:val="008573E2"/>
    <w:rsid w:val="00862CC6"/>
    <w:rsid w:val="008665E2"/>
    <w:rsid w:val="00870353"/>
    <w:rsid w:val="00874870"/>
    <w:rsid w:val="00874D09"/>
    <w:rsid w:val="008762A7"/>
    <w:rsid w:val="00876364"/>
    <w:rsid w:val="008811E5"/>
    <w:rsid w:val="00881F3A"/>
    <w:rsid w:val="00887405"/>
    <w:rsid w:val="00887705"/>
    <w:rsid w:val="008927CE"/>
    <w:rsid w:val="00892ACA"/>
    <w:rsid w:val="0089366B"/>
    <w:rsid w:val="008A08EA"/>
    <w:rsid w:val="008A5FD3"/>
    <w:rsid w:val="008B0E44"/>
    <w:rsid w:val="008B4741"/>
    <w:rsid w:val="008B5782"/>
    <w:rsid w:val="008B65C2"/>
    <w:rsid w:val="008C1F46"/>
    <w:rsid w:val="008C34AC"/>
    <w:rsid w:val="008C4D68"/>
    <w:rsid w:val="008C4FDD"/>
    <w:rsid w:val="008D1F0E"/>
    <w:rsid w:val="008D3720"/>
    <w:rsid w:val="008D45BC"/>
    <w:rsid w:val="008E1DFE"/>
    <w:rsid w:val="008F0B05"/>
    <w:rsid w:val="008F1602"/>
    <w:rsid w:val="008F6BA1"/>
    <w:rsid w:val="00901202"/>
    <w:rsid w:val="009014DC"/>
    <w:rsid w:val="00905067"/>
    <w:rsid w:val="00907282"/>
    <w:rsid w:val="00911BB5"/>
    <w:rsid w:val="0091386F"/>
    <w:rsid w:val="00917939"/>
    <w:rsid w:val="009235A3"/>
    <w:rsid w:val="009308C9"/>
    <w:rsid w:val="00931877"/>
    <w:rsid w:val="00933E7D"/>
    <w:rsid w:val="00935585"/>
    <w:rsid w:val="00935FF6"/>
    <w:rsid w:val="00942B63"/>
    <w:rsid w:val="009500E1"/>
    <w:rsid w:val="00951F4C"/>
    <w:rsid w:val="0096512F"/>
    <w:rsid w:val="009664A3"/>
    <w:rsid w:val="00970582"/>
    <w:rsid w:val="0097090F"/>
    <w:rsid w:val="00971734"/>
    <w:rsid w:val="00986617"/>
    <w:rsid w:val="00990905"/>
    <w:rsid w:val="00992541"/>
    <w:rsid w:val="00995116"/>
    <w:rsid w:val="00996CEA"/>
    <w:rsid w:val="009A219B"/>
    <w:rsid w:val="009B0BBD"/>
    <w:rsid w:val="009B159E"/>
    <w:rsid w:val="009B3106"/>
    <w:rsid w:val="009C0EBA"/>
    <w:rsid w:val="009C1617"/>
    <w:rsid w:val="009C78AC"/>
    <w:rsid w:val="009D5B51"/>
    <w:rsid w:val="009E057A"/>
    <w:rsid w:val="009E6688"/>
    <w:rsid w:val="009E7E6D"/>
    <w:rsid w:val="009F2D9E"/>
    <w:rsid w:val="009F4847"/>
    <w:rsid w:val="009F5A29"/>
    <w:rsid w:val="009F5F1F"/>
    <w:rsid w:val="00A0783B"/>
    <w:rsid w:val="00A113BD"/>
    <w:rsid w:val="00A15C79"/>
    <w:rsid w:val="00A20191"/>
    <w:rsid w:val="00A21C9F"/>
    <w:rsid w:val="00A2482D"/>
    <w:rsid w:val="00A2496E"/>
    <w:rsid w:val="00A262D3"/>
    <w:rsid w:val="00A30C99"/>
    <w:rsid w:val="00A31EE9"/>
    <w:rsid w:val="00A33120"/>
    <w:rsid w:val="00A34C56"/>
    <w:rsid w:val="00A3554B"/>
    <w:rsid w:val="00A37958"/>
    <w:rsid w:val="00A37CA3"/>
    <w:rsid w:val="00A40315"/>
    <w:rsid w:val="00A43056"/>
    <w:rsid w:val="00A450E4"/>
    <w:rsid w:val="00A532AC"/>
    <w:rsid w:val="00A604E8"/>
    <w:rsid w:val="00A60D11"/>
    <w:rsid w:val="00A610C3"/>
    <w:rsid w:val="00A630AB"/>
    <w:rsid w:val="00A71EFD"/>
    <w:rsid w:val="00A73CE0"/>
    <w:rsid w:val="00A76660"/>
    <w:rsid w:val="00A85CDF"/>
    <w:rsid w:val="00A91BC0"/>
    <w:rsid w:val="00A96A81"/>
    <w:rsid w:val="00AA17EE"/>
    <w:rsid w:val="00AA6349"/>
    <w:rsid w:val="00AC068C"/>
    <w:rsid w:val="00AD188B"/>
    <w:rsid w:val="00AD3550"/>
    <w:rsid w:val="00AE1770"/>
    <w:rsid w:val="00AE35FF"/>
    <w:rsid w:val="00AE362C"/>
    <w:rsid w:val="00AE449D"/>
    <w:rsid w:val="00AE5550"/>
    <w:rsid w:val="00AE7BC1"/>
    <w:rsid w:val="00AF03DD"/>
    <w:rsid w:val="00AF259F"/>
    <w:rsid w:val="00AF2EF3"/>
    <w:rsid w:val="00B00083"/>
    <w:rsid w:val="00B029D3"/>
    <w:rsid w:val="00B05FA9"/>
    <w:rsid w:val="00B07DDF"/>
    <w:rsid w:val="00B12554"/>
    <w:rsid w:val="00B20507"/>
    <w:rsid w:val="00B24A4A"/>
    <w:rsid w:val="00B300C3"/>
    <w:rsid w:val="00B35F3B"/>
    <w:rsid w:val="00B37CB8"/>
    <w:rsid w:val="00B412A9"/>
    <w:rsid w:val="00B434DA"/>
    <w:rsid w:val="00B44ADA"/>
    <w:rsid w:val="00B5536F"/>
    <w:rsid w:val="00B55767"/>
    <w:rsid w:val="00B55A5E"/>
    <w:rsid w:val="00B57271"/>
    <w:rsid w:val="00B61951"/>
    <w:rsid w:val="00B63FC9"/>
    <w:rsid w:val="00B65229"/>
    <w:rsid w:val="00B66829"/>
    <w:rsid w:val="00B67037"/>
    <w:rsid w:val="00B7060B"/>
    <w:rsid w:val="00B732DD"/>
    <w:rsid w:val="00B74AED"/>
    <w:rsid w:val="00B81181"/>
    <w:rsid w:val="00B869D7"/>
    <w:rsid w:val="00B90DC3"/>
    <w:rsid w:val="00B937C3"/>
    <w:rsid w:val="00B9547C"/>
    <w:rsid w:val="00BA07B4"/>
    <w:rsid w:val="00BA086D"/>
    <w:rsid w:val="00BA1015"/>
    <w:rsid w:val="00BA31A5"/>
    <w:rsid w:val="00BA71CA"/>
    <w:rsid w:val="00BB090B"/>
    <w:rsid w:val="00BB3A0A"/>
    <w:rsid w:val="00BC1A29"/>
    <w:rsid w:val="00BC7DD7"/>
    <w:rsid w:val="00BD1901"/>
    <w:rsid w:val="00BD4A29"/>
    <w:rsid w:val="00BD5975"/>
    <w:rsid w:val="00BE11DE"/>
    <w:rsid w:val="00BE1A69"/>
    <w:rsid w:val="00BE1BF8"/>
    <w:rsid w:val="00BE5239"/>
    <w:rsid w:val="00BE610D"/>
    <w:rsid w:val="00BF0679"/>
    <w:rsid w:val="00C02A2A"/>
    <w:rsid w:val="00C03177"/>
    <w:rsid w:val="00C05401"/>
    <w:rsid w:val="00C07E80"/>
    <w:rsid w:val="00C142BC"/>
    <w:rsid w:val="00C16ED0"/>
    <w:rsid w:val="00C21190"/>
    <w:rsid w:val="00C24C2B"/>
    <w:rsid w:val="00C25090"/>
    <w:rsid w:val="00C26A16"/>
    <w:rsid w:val="00C27179"/>
    <w:rsid w:val="00C2720F"/>
    <w:rsid w:val="00C32325"/>
    <w:rsid w:val="00C36979"/>
    <w:rsid w:val="00C3724F"/>
    <w:rsid w:val="00C43577"/>
    <w:rsid w:val="00C4611C"/>
    <w:rsid w:val="00C462F1"/>
    <w:rsid w:val="00C50123"/>
    <w:rsid w:val="00C50FBF"/>
    <w:rsid w:val="00C57F52"/>
    <w:rsid w:val="00C61A65"/>
    <w:rsid w:val="00C625E5"/>
    <w:rsid w:val="00C66F14"/>
    <w:rsid w:val="00C71D5E"/>
    <w:rsid w:val="00C7486E"/>
    <w:rsid w:val="00C75356"/>
    <w:rsid w:val="00C846CB"/>
    <w:rsid w:val="00C85FB9"/>
    <w:rsid w:val="00C86866"/>
    <w:rsid w:val="00C92B0C"/>
    <w:rsid w:val="00C94597"/>
    <w:rsid w:val="00CA095B"/>
    <w:rsid w:val="00CA2632"/>
    <w:rsid w:val="00CA29DB"/>
    <w:rsid w:val="00CA57AB"/>
    <w:rsid w:val="00CA7C3A"/>
    <w:rsid w:val="00CB74C9"/>
    <w:rsid w:val="00CC0B9B"/>
    <w:rsid w:val="00CC2CC5"/>
    <w:rsid w:val="00CC2D99"/>
    <w:rsid w:val="00CC3F14"/>
    <w:rsid w:val="00CC6CC5"/>
    <w:rsid w:val="00CD1E71"/>
    <w:rsid w:val="00CD2D8D"/>
    <w:rsid w:val="00CD62CE"/>
    <w:rsid w:val="00CE02BD"/>
    <w:rsid w:val="00CE6334"/>
    <w:rsid w:val="00CF09C9"/>
    <w:rsid w:val="00CF0CC7"/>
    <w:rsid w:val="00CF2D8E"/>
    <w:rsid w:val="00CF5358"/>
    <w:rsid w:val="00D12373"/>
    <w:rsid w:val="00D13FF5"/>
    <w:rsid w:val="00D14520"/>
    <w:rsid w:val="00D16C7F"/>
    <w:rsid w:val="00D1711D"/>
    <w:rsid w:val="00D2191F"/>
    <w:rsid w:val="00D22B77"/>
    <w:rsid w:val="00D22EE7"/>
    <w:rsid w:val="00D23425"/>
    <w:rsid w:val="00D255F1"/>
    <w:rsid w:val="00D26628"/>
    <w:rsid w:val="00D275CF"/>
    <w:rsid w:val="00D36ACA"/>
    <w:rsid w:val="00D37DA4"/>
    <w:rsid w:val="00D4055B"/>
    <w:rsid w:val="00D40CCA"/>
    <w:rsid w:val="00D428D9"/>
    <w:rsid w:val="00D4409F"/>
    <w:rsid w:val="00D444E0"/>
    <w:rsid w:val="00D44884"/>
    <w:rsid w:val="00D4501D"/>
    <w:rsid w:val="00D45F12"/>
    <w:rsid w:val="00D46011"/>
    <w:rsid w:val="00D468A3"/>
    <w:rsid w:val="00D51135"/>
    <w:rsid w:val="00D527DC"/>
    <w:rsid w:val="00D56573"/>
    <w:rsid w:val="00D57D86"/>
    <w:rsid w:val="00D64906"/>
    <w:rsid w:val="00D6597B"/>
    <w:rsid w:val="00D67712"/>
    <w:rsid w:val="00D70B1D"/>
    <w:rsid w:val="00D71431"/>
    <w:rsid w:val="00D73DA4"/>
    <w:rsid w:val="00D73EFC"/>
    <w:rsid w:val="00D75405"/>
    <w:rsid w:val="00D80738"/>
    <w:rsid w:val="00D8127A"/>
    <w:rsid w:val="00D84533"/>
    <w:rsid w:val="00D85331"/>
    <w:rsid w:val="00D97C80"/>
    <w:rsid w:val="00DA17B2"/>
    <w:rsid w:val="00DA24BE"/>
    <w:rsid w:val="00DA2FE3"/>
    <w:rsid w:val="00DA6394"/>
    <w:rsid w:val="00DA7849"/>
    <w:rsid w:val="00DB16AE"/>
    <w:rsid w:val="00DB55F8"/>
    <w:rsid w:val="00DB700D"/>
    <w:rsid w:val="00DB7C0F"/>
    <w:rsid w:val="00DD2FD4"/>
    <w:rsid w:val="00DD5100"/>
    <w:rsid w:val="00DE1D4F"/>
    <w:rsid w:val="00DE1DF5"/>
    <w:rsid w:val="00DE3FCC"/>
    <w:rsid w:val="00DE4ECF"/>
    <w:rsid w:val="00DE7142"/>
    <w:rsid w:val="00DF0243"/>
    <w:rsid w:val="00DF1AAB"/>
    <w:rsid w:val="00DF7306"/>
    <w:rsid w:val="00DF79FC"/>
    <w:rsid w:val="00E0121C"/>
    <w:rsid w:val="00E07FEC"/>
    <w:rsid w:val="00E106F6"/>
    <w:rsid w:val="00E13665"/>
    <w:rsid w:val="00E15C4F"/>
    <w:rsid w:val="00E2001A"/>
    <w:rsid w:val="00E20195"/>
    <w:rsid w:val="00E20A51"/>
    <w:rsid w:val="00E23B61"/>
    <w:rsid w:val="00E32671"/>
    <w:rsid w:val="00E357DF"/>
    <w:rsid w:val="00E35B16"/>
    <w:rsid w:val="00E35DB1"/>
    <w:rsid w:val="00E40BB8"/>
    <w:rsid w:val="00E41CED"/>
    <w:rsid w:val="00E4477E"/>
    <w:rsid w:val="00E4572E"/>
    <w:rsid w:val="00E45A50"/>
    <w:rsid w:val="00E53E89"/>
    <w:rsid w:val="00E545D7"/>
    <w:rsid w:val="00E561FD"/>
    <w:rsid w:val="00E60070"/>
    <w:rsid w:val="00E601A6"/>
    <w:rsid w:val="00E61EBA"/>
    <w:rsid w:val="00E63E82"/>
    <w:rsid w:val="00E66B83"/>
    <w:rsid w:val="00E71088"/>
    <w:rsid w:val="00E734C9"/>
    <w:rsid w:val="00E813CA"/>
    <w:rsid w:val="00E83894"/>
    <w:rsid w:val="00E8439C"/>
    <w:rsid w:val="00E854D5"/>
    <w:rsid w:val="00E86562"/>
    <w:rsid w:val="00E91C42"/>
    <w:rsid w:val="00E9292F"/>
    <w:rsid w:val="00E92FE7"/>
    <w:rsid w:val="00E93BA9"/>
    <w:rsid w:val="00E9656E"/>
    <w:rsid w:val="00EA2342"/>
    <w:rsid w:val="00EA2D53"/>
    <w:rsid w:val="00EA3329"/>
    <w:rsid w:val="00EA3B62"/>
    <w:rsid w:val="00EB2490"/>
    <w:rsid w:val="00EB54DE"/>
    <w:rsid w:val="00EC02E6"/>
    <w:rsid w:val="00EC07DA"/>
    <w:rsid w:val="00EC2869"/>
    <w:rsid w:val="00EC28C9"/>
    <w:rsid w:val="00ED245D"/>
    <w:rsid w:val="00EE0A91"/>
    <w:rsid w:val="00EE2C79"/>
    <w:rsid w:val="00EE7F75"/>
    <w:rsid w:val="00EF327A"/>
    <w:rsid w:val="00EF6633"/>
    <w:rsid w:val="00EF79D4"/>
    <w:rsid w:val="00F01D84"/>
    <w:rsid w:val="00F01E99"/>
    <w:rsid w:val="00F02951"/>
    <w:rsid w:val="00F057B2"/>
    <w:rsid w:val="00F07184"/>
    <w:rsid w:val="00F1461E"/>
    <w:rsid w:val="00F1598A"/>
    <w:rsid w:val="00F205F7"/>
    <w:rsid w:val="00F2562F"/>
    <w:rsid w:val="00F25808"/>
    <w:rsid w:val="00F26614"/>
    <w:rsid w:val="00F27DCF"/>
    <w:rsid w:val="00F32077"/>
    <w:rsid w:val="00F32A8F"/>
    <w:rsid w:val="00F33889"/>
    <w:rsid w:val="00F340FB"/>
    <w:rsid w:val="00F3768A"/>
    <w:rsid w:val="00F42611"/>
    <w:rsid w:val="00F43989"/>
    <w:rsid w:val="00F467D7"/>
    <w:rsid w:val="00F50FBC"/>
    <w:rsid w:val="00F51DD9"/>
    <w:rsid w:val="00F54C3A"/>
    <w:rsid w:val="00F55A15"/>
    <w:rsid w:val="00F56104"/>
    <w:rsid w:val="00F629B3"/>
    <w:rsid w:val="00F63D26"/>
    <w:rsid w:val="00F64B3F"/>
    <w:rsid w:val="00F64F52"/>
    <w:rsid w:val="00F65535"/>
    <w:rsid w:val="00F720C0"/>
    <w:rsid w:val="00F82846"/>
    <w:rsid w:val="00F82AB2"/>
    <w:rsid w:val="00F83F34"/>
    <w:rsid w:val="00F92138"/>
    <w:rsid w:val="00F93085"/>
    <w:rsid w:val="00F93285"/>
    <w:rsid w:val="00F974F1"/>
    <w:rsid w:val="00FA1304"/>
    <w:rsid w:val="00FA66D3"/>
    <w:rsid w:val="00FB1022"/>
    <w:rsid w:val="00FB3E07"/>
    <w:rsid w:val="00FB5730"/>
    <w:rsid w:val="00FC5E2C"/>
    <w:rsid w:val="00FC5EE3"/>
    <w:rsid w:val="00FC7ECB"/>
    <w:rsid w:val="00FD1ECC"/>
    <w:rsid w:val="00FD2758"/>
    <w:rsid w:val="00FD3656"/>
    <w:rsid w:val="00FD5722"/>
    <w:rsid w:val="00FE12E3"/>
    <w:rsid w:val="00FE13CE"/>
    <w:rsid w:val="00FE2395"/>
    <w:rsid w:val="00FE40F1"/>
    <w:rsid w:val="00FE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425"/>
    <w:pPr>
      <w:suppressAutoHyphens/>
    </w:pPr>
    <w:rPr>
      <w:rFonts w:cs="Calibri"/>
      <w:kern w:val="1"/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20"/>
    </w:pPr>
    <w:rPr>
      <w:rFonts w:cs="Times New Roman"/>
      <w:lang/>
    </w:rPr>
  </w:style>
  <w:style w:type="paragraph" w:styleId="a6">
    <w:name w:val="List"/>
    <w:basedOn w:val="a4"/>
    <w:semiHidden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List Paragraph"/>
    <w:basedOn w:val="a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F0CC7"/>
    <w:rPr>
      <w:rFonts w:ascii="Tahoma" w:hAnsi="Tahoma" w:cs="Times New Roman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CF0CC7"/>
    <w:rPr>
      <w:rFonts w:ascii="Tahoma" w:hAnsi="Tahoma" w:cs="Tahoma"/>
      <w:kern w:val="1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3E5582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b">
    <w:name w:val="Верхний колонтитул Знак"/>
    <w:link w:val="aa"/>
    <w:uiPriority w:val="99"/>
    <w:rsid w:val="003E5582"/>
    <w:rPr>
      <w:rFonts w:cs="Calibri"/>
      <w:kern w:val="1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3E5582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d">
    <w:name w:val="Нижний колонтитул Знак"/>
    <w:link w:val="ac"/>
    <w:uiPriority w:val="99"/>
    <w:rsid w:val="003E5582"/>
    <w:rPr>
      <w:rFonts w:cs="Calibri"/>
      <w:kern w:val="1"/>
      <w:sz w:val="24"/>
      <w:szCs w:val="24"/>
      <w:lang w:eastAsia="ar-SA"/>
    </w:rPr>
  </w:style>
  <w:style w:type="paragraph" w:styleId="ae">
    <w:name w:val="No Spacing"/>
    <w:link w:val="af"/>
    <w:uiPriority w:val="1"/>
    <w:qFormat/>
    <w:rsid w:val="000509FA"/>
    <w:pPr>
      <w:suppressAutoHyphens/>
    </w:pPr>
    <w:rPr>
      <w:kern w:val="1"/>
      <w:sz w:val="24"/>
      <w:szCs w:val="24"/>
      <w:lang w:eastAsia="ar-SA"/>
    </w:rPr>
  </w:style>
  <w:style w:type="table" w:styleId="af0">
    <w:name w:val="Table Grid"/>
    <w:basedOn w:val="a1"/>
    <w:uiPriority w:val="59"/>
    <w:rsid w:val="00866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link w:val="ae"/>
    <w:uiPriority w:val="1"/>
    <w:locked/>
    <w:rsid w:val="002B1731"/>
    <w:rPr>
      <w:kern w:val="1"/>
      <w:sz w:val="24"/>
      <w:szCs w:val="24"/>
      <w:lang w:eastAsia="ar-SA" w:bidi="ar-SA"/>
    </w:rPr>
  </w:style>
  <w:style w:type="character" w:styleId="af1">
    <w:name w:val="Hyperlink"/>
    <w:uiPriority w:val="99"/>
    <w:rsid w:val="00AF2EF3"/>
    <w:rPr>
      <w:color w:val="0000FF"/>
      <w:u w:val="single"/>
    </w:rPr>
  </w:style>
  <w:style w:type="paragraph" w:customStyle="1" w:styleId="Default">
    <w:name w:val="Default"/>
    <w:rsid w:val="00474C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Normal (Web)"/>
    <w:basedOn w:val="a"/>
    <w:uiPriority w:val="99"/>
    <w:unhideWhenUsed/>
    <w:rsid w:val="00CE6334"/>
    <w:pPr>
      <w:suppressAutoHyphens w:val="0"/>
      <w:spacing w:before="100" w:beforeAutospacing="1" w:after="100" w:afterAutospacing="1"/>
    </w:pPr>
    <w:rPr>
      <w:rFonts w:cs="Times New Roman"/>
      <w:kern w:val="0"/>
      <w:lang w:eastAsia="ru-RU"/>
    </w:rPr>
  </w:style>
  <w:style w:type="character" w:styleId="af3">
    <w:name w:val="Strong"/>
    <w:uiPriority w:val="22"/>
    <w:qFormat/>
    <w:rsid w:val="00CE6334"/>
    <w:rPr>
      <w:b/>
      <w:bCs/>
    </w:rPr>
  </w:style>
  <w:style w:type="character" w:customStyle="1" w:styleId="12">
    <w:name w:val="Заголовок №1_"/>
    <w:link w:val="13"/>
    <w:uiPriority w:val="99"/>
    <w:locked/>
    <w:rsid w:val="00A76660"/>
    <w:rPr>
      <w:b/>
      <w:bCs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A76660"/>
    <w:pPr>
      <w:shd w:val="clear" w:color="auto" w:fill="FFFFFF"/>
      <w:suppressAutoHyphens w:val="0"/>
      <w:spacing w:before="420" w:after="600" w:line="312" w:lineRule="exact"/>
      <w:jc w:val="center"/>
      <w:outlineLvl w:val="0"/>
    </w:pPr>
    <w:rPr>
      <w:rFonts w:cs="Times New Roman"/>
      <w:b/>
      <w:bCs/>
      <w:kern w:val="0"/>
      <w:sz w:val="27"/>
      <w:szCs w:val="27"/>
      <w:lang/>
    </w:rPr>
  </w:style>
  <w:style w:type="character" w:customStyle="1" w:styleId="-1pt8">
    <w:name w:val="Основной текст + Интервал -1 pt8"/>
    <w:uiPriority w:val="99"/>
    <w:rsid w:val="0097090F"/>
    <w:rPr>
      <w:rFonts w:cs="Times New Roman"/>
    </w:rPr>
  </w:style>
  <w:style w:type="character" w:customStyle="1" w:styleId="a5">
    <w:name w:val="Основной текст Знак"/>
    <w:link w:val="a4"/>
    <w:uiPriority w:val="99"/>
    <w:locked/>
    <w:rsid w:val="0097090F"/>
    <w:rPr>
      <w:rFonts w:cs="Calibri"/>
      <w:kern w:val="1"/>
      <w:sz w:val="24"/>
      <w:szCs w:val="24"/>
      <w:lang w:eastAsia="ar-SA"/>
    </w:rPr>
  </w:style>
  <w:style w:type="character" w:customStyle="1" w:styleId="-1pt5">
    <w:name w:val="Основной текст + Интервал -1 pt5"/>
    <w:uiPriority w:val="99"/>
    <w:rsid w:val="0097090F"/>
    <w:rPr>
      <w:rFonts w:cs="Times New Roman"/>
    </w:rPr>
  </w:style>
  <w:style w:type="character" w:customStyle="1" w:styleId="131">
    <w:name w:val="Основной текст + 131"/>
    <w:aliases w:val="5 pt1"/>
    <w:uiPriority w:val="99"/>
    <w:rsid w:val="0097090F"/>
    <w:rPr>
      <w:rFonts w:cs="Times New Roman"/>
      <w:spacing w:val="0"/>
      <w:sz w:val="27"/>
      <w:szCs w:val="27"/>
    </w:rPr>
  </w:style>
  <w:style w:type="character" w:customStyle="1" w:styleId="-1pt4">
    <w:name w:val="Основной текст + Интервал -1 pt4"/>
    <w:uiPriority w:val="99"/>
    <w:rsid w:val="001C2517"/>
    <w:rPr>
      <w:rFonts w:cs="Times New Roman"/>
    </w:rPr>
  </w:style>
  <w:style w:type="character" w:customStyle="1" w:styleId="markedcontent">
    <w:name w:val="markedcontent"/>
    <w:basedOn w:val="a0"/>
    <w:rsid w:val="005B5ADA"/>
  </w:style>
  <w:style w:type="character" w:customStyle="1" w:styleId="7">
    <w:name w:val="Основной текст (7)_"/>
    <w:basedOn w:val="a0"/>
    <w:link w:val="70"/>
    <w:uiPriority w:val="99"/>
    <w:locked/>
    <w:rsid w:val="00310220"/>
    <w:rPr>
      <w:noProof/>
      <w:sz w:val="97"/>
      <w:szCs w:val="97"/>
      <w:shd w:val="clear" w:color="auto" w:fill="FFFFFF"/>
    </w:rPr>
  </w:style>
  <w:style w:type="character" w:customStyle="1" w:styleId="af4">
    <w:name w:val="Подпись к таблице_"/>
    <w:basedOn w:val="a0"/>
    <w:link w:val="af5"/>
    <w:uiPriority w:val="99"/>
    <w:locked/>
    <w:rsid w:val="00310220"/>
    <w:rPr>
      <w:i/>
      <w:iCs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310220"/>
    <w:pPr>
      <w:shd w:val="clear" w:color="auto" w:fill="FFFFFF"/>
      <w:suppressAutoHyphens w:val="0"/>
      <w:spacing w:after="2220" w:line="240" w:lineRule="atLeast"/>
    </w:pPr>
    <w:rPr>
      <w:rFonts w:cs="Times New Roman"/>
      <w:noProof/>
      <w:kern w:val="0"/>
      <w:sz w:val="97"/>
      <w:szCs w:val="97"/>
      <w:lang w:eastAsia="ru-RU"/>
    </w:rPr>
  </w:style>
  <w:style w:type="paragraph" w:customStyle="1" w:styleId="af5">
    <w:name w:val="Подпись к таблице"/>
    <w:basedOn w:val="a"/>
    <w:link w:val="af4"/>
    <w:uiPriority w:val="99"/>
    <w:rsid w:val="00310220"/>
    <w:pPr>
      <w:shd w:val="clear" w:color="auto" w:fill="FFFFFF"/>
      <w:suppressAutoHyphens w:val="0"/>
      <w:spacing w:line="336" w:lineRule="exact"/>
      <w:jc w:val="both"/>
    </w:pPr>
    <w:rPr>
      <w:rFonts w:cs="Times New Roman"/>
      <w:i/>
      <w:iCs/>
      <w:kern w:val="0"/>
      <w:sz w:val="27"/>
      <w:szCs w:val="27"/>
      <w:lang w:eastAsia="ru-RU"/>
    </w:rPr>
  </w:style>
  <w:style w:type="character" w:customStyle="1" w:styleId="22">
    <w:name w:val="Основной текст + Курсив2"/>
    <w:uiPriority w:val="99"/>
    <w:rsid w:val="00FE2395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8">
    <w:name w:val="Основной текст (8)_"/>
    <w:basedOn w:val="a0"/>
    <w:link w:val="81"/>
    <w:uiPriority w:val="99"/>
    <w:locked/>
    <w:rsid w:val="00E357DF"/>
    <w:rPr>
      <w:sz w:val="23"/>
      <w:szCs w:val="23"/>
      <w:shd w:val="clear" w:color="auto" w:fill="FFFFFF"/>
    </w:rPr>
  </w:style>
  <w:style w:type="character" w:customStyle="1" w:styleId="130">
    <w:name w:val="Основной текст (13)_"/>
    <w:basedOn w:val="a0"/>
    <w:link w:val="132"/>
    <w:uiPriority w:val="99"/>
    <w:locked/>
    <w:rsid w:val="00E357DF"/>
    <w:rPr>
      <w:b/>
      <w:bCs/>
      <w:sz w:val="23"/>
      <w:szCs w:val="23"/>
      <w:shd w:val="clear" w:color="auto" w:fill="FFFFFF"/>
    </w:rPr>
  </w:style>
  <w:style w:type="character" w:customStyle="1" w:styleId="3">
    <w:name w:val="Подпись к таблице (3)_"/>
    <w:basedOn w:val="a0"/>
    <w:link w:val="30"/>
    <w:uiPriority w:val="99"/>
    <w:locked/>
    <w:rsid w:val="00E357DF"/>
    <w:rPr>
      <w:b/>
      <w:bCs/>
      <w:sz w:val="23"/>
      <w:szCs w:val="23"/>
      <w:shd w:val="clear" w:color="auto" w:fill="FFFFFF"/>
    </w:rPr>
  </w:style>
  <w:style w:type="character" w:customStyle="1" w:styleId="14">
    <w:name w:val="Основной текст (14)_"/>
    <w:basedOn w:val="a0"/>
    <w:link w:val="140"/>
    <w:uiPriority w:val="99"/>
    <w:locked/>
    <w:rsid w:val="00E357DF"/>
    <w:rPr>
      <w:i/>
      <w:iCs/>
      <w:sz w:val="23"/>
      <w:szCs w:val="23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E357DF"/>
    <w:pPr>
      <w:shd w:val="clear" w:color="auto" w:fill="FFFFFF"/>
      <w:suppressAutoHyphens w:val="0"/>
      <w:spacing w:after="300" w:line="274" w:lineRule="exact"/>
    </w:pPr>
    <w:rPr>
      <w:rFonts w:cs="Times New Roman"/>
      <w:kern w:val="0"/>
      <w:sz w:val="23"/>
      <w:szCs w:val="23"/>
      <w:lang w:eastAsia="ru-RU"/>
    </w:rPr>
  </w:style>
  <w:style w:type="paragraph" w:customStyle="1" w:styleId="132">
    <w:name w:val="Основной текст (13)"/>
    <w:basedOn w:val="a"/>
    <w:link w:val="130"/>
    <w:uiPriority w:val="99"/>
    <w:rsid w:val="00E357DF"/>
    <w:pPr>
      <w:shd w:val="clear" w:color="auto" w:fill="FFFFFF"/>
      <w:suppressAutoHyphens w:val="0"/>
      <w:spacing w:before="180" w:after="300" w:line="240" w:lineRule="atLeast"/>
      <w:jc w:val="center"/>
    </w:pPr>
    <w:rPr>
      <w:rFonts w:cs="Times New Roman"/>
      <w:b/>
      <w:bCs/>
      <w:kern w:val="0"/>
      <w:sz w:val="23"/>
      <w:szCs w:val="23"/>
      <w:lang w:eastAsia="ru-RU"/>
    </w:rPr>
  </w:style>
  <w:style w:type="paragraph" w:customStyle="1" w:styleId="30">
    <w:name w:val="Подпись к таблице (3)"/>
    <w:basedOn w:val="a"/>
    <w:link w:val="3"/>
    <w:uiPriority w:val="99"/>
    <w:rsid w:val="00E357DF"/>
    <w:pPr>
      <w:shd w:val="clear" w:color="auto" w:fill="FFFFFF"/>
      <w:suppressAutoHyphens w:val="0"/>
      <w:spacing w:line="240" w:lineRule="atLeast"/>
    </w:pPr>
    <w:rPr>
      <w:rFonts w:cs="Times New Roman"/>
      <w:b/>
      <w:bCs/>
      <w:kern w:val="0"/>
      <w:sz w:val="23"/>
      <w:szCs w:val="23"/>
      <w:lang w:eastAsia="ru-RU"/>
    </w:rPr>
  </w:style>
  <w:style w:type="paragraph" w:customStyle="1" w:styleId="140">
    <w:name w:val="Основной текст (14)"/>
    <w:basedOn w:val="a"/>
    <w:link w:val="14"/>
    <w:uiPriority w:val="99"/>
    <w:rsid w:val="00E357DF"/>
    <w:pPr>
      <w:shd w:val="clear" w:color="auto" w:fill="FFFFFF"/>
      <w:suppressAutoHyphens w:val="0"/>
      <w:spacing w:before="900" w:line="274" w:lineRule="exact"/>
    </w:pPr>
    <w:rPr>
      <w:rFonts w:cs="Times New Roman"/>
      <w:i/>
      <w:iCs/>
      <w:kern w:val="0"/>
      <w:sz w:val="23"/>
      <w:szCs w:val="23"/>
      <w:lang w:eastAsia="ru-RU"/>
    </w:rPr>
  </w:style>
  <w:style w:type="character" w:customStyle="1" w:styleId="110">
    <w:name w:val="Основной текст + 11"/>
    <w:aliases w:val="5 pt"/>
    <w:uiPriority w:val="99"/>
    <w:rsid w:val="000F4CB1"/>
    <w:rPr>
      <w:rFonts w:ascii="Times New Roman" w:hAnsi="Times New Roman" w:cs="Times New Roman"/>
      <w:spacing w:val="0"/>
      <w:sz w:val="23"/>
      <w:szCs w:val="23"/>
    </w:rPr>
  </w:style>
  <w:style w:type="character" w:customStyle="1" w:styleId="4">
    <w:name w:val="Основной текст (4)_"/>
    <w:basedOn w:val="a0"/>
    <w:link w:val="41"/>
    <w:uiPriority w:val="99"/>
    <w:locked/>
    <w:rsid w:val="00A33120"/>
    <w:rPr>
      <w:sz w:val="112"/>
      <w:szCs w:val="112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A33120"/>
    <w:rPr>
      <w:spacing w:val="-10"/>
      <w:sz w:val="77"/>
      <w:szCs w:val="77"/>
      <w:shd w:val="clear" w:color="auto" w:fill="FFFFFF"/>
    </w:rPr>
  </w:style>
  <w:style w:type="character" w:customStyle="1" w:styleId="42pt">
    <w:name w:val="Основной текст (4) + Интервал 2 pt"/>
    <w:basedOn w:val="4"/>
    <w:uiPriority w:val="99"/>
    <w:rsid w:val="00A33120"/>
    <w:rPr>
      <w:spacing w:val="40"/>
    </w:rPr>
  </w:style>
  <w:style w:type="character" w:customStyle="1" w:styleId="42pt3">
    <w:name w:val="Основной текст (4) + Интервал 2 pt3"/>
    <w:basedOn w:val="4"/>
    <w:uiPriority w:val="99"/>
    <w:rsid w:val="00A33120"/>
    <w:rPr>
      <w:spacing w:val="40"/>
    </w:rPr>
  </w:style>
  <w:style w:type="character" w:customStyle="1" w:styleId="42pt2">
    <w:name w:val="Основной текст (4) + Интервал 2 pt2"/>
    <w:basedOn w:val="4"/>
    <w:uiPriority w:val="99"/>
    <w:rsid w:val="00A33120"/>
    <w:rPr>
      <w:spacing w:val="40"/>
    </w:rPr>
  </w:style>
  <w:style w:type="character" w:customStyle="1" w:styleId="40">
    <w:name w:val="Основной текст (4)"/>
    <w:basedOn w:val="4"/>
    <w:uiPriority w:val="99"/>
    <w:rsid w:val="00A33120"/>
  </w:style>
  <w:style w:type="character" w:customStyle="1" w:styleId="42pt1">
    <w:name w:val="Основной текст (4) + Интервал 2 pt1"/>
    <w:basedOn w:val="4"/>
    <w:uiPriority w:val="99"/>
    <w:rsid w:val="00A33120"/>
    <w:rPr>
      <w:spacing w:val="40"/>
    </w:rPr>
  </w:style>
  <w:style w:type="paragraph" w:customStyle="1" w:styleId="41">
    <w:name w:val="Основной текст (4)1"/>
    <w:basedOn w:val="a"/>
    <w:link w:val="4"/>
    <w:uiPriority w:val="99"/>
    <w:rsid w:val="00A33120"/>
    <w:pPr>
      <w:shd w:val="clear" w:color="auto" w:fill="FFFFFF"/>
      <w:suppressAutoHyphens w:val="0"/>
      <w:spacing w:line="1320" w:lineRule="exact"/>
      <w:jc w:val="center"/>
    </w:pPr>
    <w:rPr>
      <w:rFonts w:cs="Times New Roman"/>
      <w:kern w:val="0"/>
      <w:sz w:val="112"/>
      <w:szCs w:val="112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A33120"/>
    <w:pPr>
      <w:shd w:val="clear" w:color="auto" w:fill="FFFFFF"/>
      <w:suppressAutoHyphens w:val="0"/>
      <w:spacing w:before="3360" w:line="240" w:lineRule="atLeast"/>
    </w:pPr>
    <w:rPr>
      <w:rFonts w:cs="Times New Roman"/>
      <w:spacing w:val="-10"/>
      <w:kern w:val="0"/>
      <w:sz w:val="77"/>
      <w:szCs w:val="7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osh.irro.ru/" TargetMode="External"/><Relationship Id="rId13" Type="http://schemas.openxmlformats.org/officeDocument/2006/relationships/hyperlink" Target="https://vsosh.irro.ru/" TargetMode="External"/><Relationship Id="rId18" Type="http://schemas.openxmlformats.org/officeDocument/2006/relationships/hyperlink" Target="https://vsosh.irro.ru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uts.sirius.online|" TargetMode="External"/><Relationship Id="rId17" Type="http://schemas.openxmlformats.org/officeDocument/2006/relationships/hyperlink" Target="https://uts.sirius.online|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sosh.irro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sosh.irr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sosh.irro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sosh.irro.ru/" TargetMode="External"/><Relationship Id="rId19" Type="http://schemas.openxmlformats.org/officeDocument/2006/relationships/hyperlink" Target="https://uts.sirius.online|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ts.sirius.online|" TargetMode="External"/><Relationship Id="rId14" Type="http://schemas.openxmlformats.org/officeDocument/2006/relationships/hyperlink" Target="https://uts.sirius.online|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9CE04-8EA8-4068-877E-55467598F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2877</Words>
  <Characters>16404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ЦДО</Company>
  <LinksUpToDate>false</LinksUpToDate>
  <CharactersWithSpaces>19243</CharactersWithSpaces>
  <SharedDoc>false</SharedDoc>
  <HLinks>
    <vt:vector size="72" baseType="variant">
      <vt:variant>
        <vt:i4>2687102</vt:i4>
      </vt:variant>
      <vt:variant>
        <vt:i4>33</vt:i4>
      </vt:variant>
      <vt:variant>
        <vt:i4>0</vt:i4>
      </vt:variant>
      <vt:variant>
        <vt:i4>5</vt:i4>
      </vt:variant>
      <vt:variant>
        <vt:lpwstr>https://uts.sirius.online|/</vt:lpwstr>
      </vt:variant>
      <vt:variant>
        <vt:lpwstr/>
      </vt:variant>
      <vt:variant>
        <vt:i4>8323185</vt:i4>
      </vt:variant>
      <vt:variant>
        <vt:i4>30</vt:i4>
      </vt:variant>
      <vt:variant>
        <vt:i4>0</vt:i4>
      </vt:variant>
      <vt:variant>
        <vt:i4>5</vt:i4>
      </vt:variant>
      <vt:variant>
        <vt:lpwstr>https://vsosh.irro.ru/</vt:lpwstr>
      </vt:variant>
      <vt:variant>
        <vt:lpwstr/>
      </vt:variant>
      <vt:variant>
        <vt:i4>2687102</vt:i4>
      </vt:variant>
      <vt:variant>
        <vt:i4>27</vt:i4>
      </vt:variant>
      <vt:variant>
        <vt:i4>0</vt:i4>
      </vt:variant>
      <vt:variant>
        <vt:i4>5</vt:i4>
      </vt:variant>
      <vt:variant>
        <vt:lpwstr>https://uts.sirius.online|/</vt:lpwstr>
      </vt:variant>
      <vt:variant>
        <vt:lpwstr/>
      </vt:variant>
      <vt:variant>
        <vt:i4>8323185</vt:i4>
      </vt:variant>
      <vt:variant>
        <vt:i4>24</vt:i4>
      </vt:variant>
      <vt:variant>
        <vt:i4>0</vt:i4>
      </vt:variant>
      <vt:variant>
        <vt:i4>5</vt:i4>
      </vt:variant>
      <vt:variant>
        <vt:lpwstr>https://vsosh.irro.ru/</vt:lpwstr>
      </vt:variant>
      <vt:variant>
        <vt:lpwstr/>
      </vt:variant>
      <vt:variant>
        <vt:i4>8323185</vt:i4>
      </vt:variant>
      <vt:variant>
        <vt:i4>21</vt:i4>
      </vt:variant>
      <vt:variant>
        <vt:i4>0</vt:i4>
      </vt:variant>
      <vt:variant>
        <vt:i4>5</vt:i4>
      </vt:variant>
      <vt:variant>
        <vt:lpwstr>https://vsosh.irro.ru/</vt:lpwstr>
      </vt:variant>
      <vt:variant>
        <vt:lpwstr/>
      </vt:variant>
      <vt:variant>
        <vt:i4>2687102</vt:i4>
      </vt:variant>
      <vt:variant>
        <vt:i4>18</vt:i4>
      </vt:variant>
      <vt:variant>
        <vt:i4>0</vt:i4>
      </vt:variant>
      <vt:variant>
        <vt:i4>5</vt:i4>
      </vt:variant>
      <vt:variant>
        <vt:lpwstr>https://uts.sirius.online|/</vt:lpwstr>
      </vt:variant>
      <vt:variant>
        <vt:lpwstr/>
      </vt:variant>
      <vt:variant>
        <vt:i4>8323185</vt:i4>
      </vt:variant>
      <vt:variant>
        <vt:i4>15</vt:i4>
      </vt:variant>
      <vt:variant>
        <vt:i4>0</vt:i4>
      </vt:variant>
      <vt:variant>
        <vt:i4>5</vt:i4>
      </vt:variant>
      <vt:variant>
        <vt:lpwstr>https://vsosh.irro.ru/</vt:lpwstr>
      </vt:variant>
      <vt:variant>
        <vt:lpwstr/>
      </vt:variant>
      <vt:variant>
        <vt:i4>2687102</vt:i4>
      </vt:variant>
      <vt:variant>
        <vt:i4>12</vt:i4>
      </vt:variant>
      <vt:variant>
        <vt:i4>0</vt:i4>
      </vt:variant>
      <vt:variant>
        <vt:i4>5</vt:i4>
      </vt:variant>
      <vt:variant>
        <vt:lpwstr>https://uts.sirius.online|/</vt:lpwstr>
      </vt:variant>
      <vt:variant>
        <vt:lpwstr/>
      </vt:variant>
      <vt:variant>
        <vt:i4>8323185</vt:i4>
      </vt:variant>
      <vt:variant>
        <vt:i4>9</vt:i4>
      </vt:variant>
      <vt:variant>
        <vt:i4>0</vt:i4>
      </vt:variant>
      <vt:variant>
        <vt:i4>5</vt:i4>
      </vt:variant>
      <vt:variant>
        <vt:lpwstr>https://vsosh.irro.ru/</vt:lpwstr>
      </vt:variant>
      <vt:variant>
        <vt:lpwstr/>
      </vt:variant>
      <vt:variant>
        <vt:i4>8323185</vt:i4>
      </vt:variant>
      <vt:variant>
        <vt:i4>6</vt:i4>
      </vt:variant>
      <vt:variant>
        <vt:i4>0</vt:i4>
      </vt:variant>
      <vt:variant>
        <vt:i4>5</vt:i4>
      </vt:variant>
      <vt:variant>
        <vt:lpwstr>https://vsosh.irro.ru/</vt:lpwstr>
      </vt:variant>
      <vt:variant>
        <vt:lpwstr/>
      </vt:variant>
      <vt:variant>
        <vt:i4>2687102</vt:i4>
      </vt:variant>
      <vt:variant>
        <vt:i4>3</vt:i4>
      </vt:variant>
      <vt:variant>
        <vt:i4>0</vt:i4>
      </vt:variant>
      <vt:variant>
        <vt:i4>5</vt:i4>
      </vt:variant>
      <vt:variant>
        <vt:lpwstr>https://uts.sirius.online|/</vt:lpwstr>
      </vt:variant>
      <vt:variant>
        <vt:lpwstr/>
      </vt:variant>
      <vt:variant>
        <vt:i4>8323185</vt:i4>
      </vt:variant>
      <vt:variant>
        <vt:i4>0</vt:i4>
      </vt:variant>
      <vt:variant>
        <vt:i4>0</vt:i4>
      </vt:variant>
      <vt:variant>
        <vt:i4>5</vt:i4>
      </vt:variant>
      <vt:variant>
        <vt:lpwstr>https://vsosh.irro.ru/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Директор</dc:creator>
  <cp:lastModifiedBy>User</cp:lastModifiedBy>
  <cp:revision>2</cp:revision>
  <cp:lastPrinted>2020-09-15T04:54:00Z</cp:lastPrinted>
  <dcterms:created xsi:type="dcterms:W3CDTF">2023-09-11T06:38:00Z</dcterms:created>
  <dcterms:modified xsi:type="dcterms:W3CDTF">2023-09-11T06:38:00Z</dcterms:modified>
</cp:coreProperties>
</file>